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fe4e" w14:textId="d71f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пайдалану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25 ақпандағы № 143 бұйрығы. Қазақстан Республикасының Әділет министрлігінде 2015 жылы 6 наурызда № 10403 тіркелді.</w:t>
      </w:r>
    </w:p>
    <w:p>
      <w:pPr>
        <w:spacing w:after="0"/>
        <w:ind w:left="0"/>
        <w:jc w:val="both"/>
      </w:pPr>
      <w:bookmarkStart w:name="z2" w:id="0"/>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22.10.2021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Электр энергиясын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3"/>
    <w:bookmarkStart w:name="z6"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8"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5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25 ақпандағы</w:t>
            </w:r>
            <w:r>
              <w:br/>
            </w:r>
            <w:r>
              <w:rPr>
                <w:rFonts w:ascii="Times New Roman"/>
                <w:b w:val="false"/>
                <w:i w:val="false"/>
                <w:color w:val="000000"/>
                <w:sz w:val="20"/>
              </w:rPr>
              <w:t>№ 143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Электр энергиясын пайдалану қағидалары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Энергетика министрінің м.а. 22.10.2021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0"/>
    <w:p>
      <w:pPr>
        <w:spacing w:after="0"/>
        <w:ind w:left="0"/>
        <w:jc w:val="both"/>
      </w:pPr>
      <w:r>
        <w:rPr>
          <w:rFonts w:ascii="Times New Roman"/>
          <w:b w:val="false"/>
          <w:i w:val="false"/>
          <w:color w:val="000000"/>
          <w:sz w:val="28"/>
        </w:rPr>
        <w:t xml:space="preserve">
      1. Осы Электр энергиясын пайдалану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Қазақстан Республикасының аумағында энергия өндіруші, энергия беруші, энергиямен жабдықтаушы ұйымдар мен тұтынушылардың электр энергиясын пайдалану тәртібін айқындайды.</w:t>
      </w:r>
    </w:p>
    <w:bookmarkEnd w:id="10"/>
    <w:p>
      <w:pPr>
        <w:spacing w:after="0"/>
        <w:ind w:left="0"/>
        <w:jc w:val="both"/>
      </w:pPr>
      <w:r>
        <w:rPr>
          <w:rFonts w:ascii="Times New Roman"/>
          <w:b w:val="false"/>
          <w:i w:val="false"/>
          <w:color w:val="000000"/>
          <w:sz w:val="28"/>
        </w:rPr>
        <w:t xml:space="preserve">
      Энергия өндіруші, энергия беруші, энергиямен жабдықтаушы ұйымдар мен электр энергиясын тұтынушылар арасында көтерме және бөлшек сауда нарықтарында туындайтын қатынастар Қазақстан Республикасының </w:t>
      </w:r>
      <w:r>
        <w:rPr>
          <w:rFonts w:ascii="Times New Roman"/>
          <w:b w:val="false"/>
          <w:i w:val="false"/>
          <w:color w:val="000000"/>
          <w:sz w:val="28"/>
        </w:rPr>
        <w:t>Азаматтық кодексімен</w:t>
      </w:r>
      <w:r>
        <w:rPr>
          <w:rFonts w:ascii="Times New Roman"/>
          <w:b w:val="false"/>
          <w:i w:val="false"/>
          <w:color w:val="000000"/>
          <w:sz w:val="28"/>
        </w:rPr>
        <w:t>, Қазақстан Республикасының электр энергетикасы саласындағы заңнамасымен және осы Қағидалармен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22.10.2021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1"/>
    <w:p>
      <w:pPr>
        <w:spacing w:after="0"/>
        <w:ind w:left="0"/>
        <w:jc w:val="both"/>
      </w:pPr>
      <w:r>
        <w:rPr>
          <w:rFonts w:ascii="Times New Roman"/>
          <w:b w:val="false"/>
          <w:i w:val="false"/>
          <w:color w:val="000000"/>
          <w:sz w:val="28"/>
        </w:rPr>
        <w:t>
      2. Қағидаларда пайдаланылатын негізгі ұғымдар мен анықтамалар:</w:t>
      </w:r>
    </w:p>
    <w:bookmarkEnd w:id="11"/>
    <w:bookmarkStart w:name="z36" w:id="12"/>
    <w:p>
      <w:pPr>
        <w:spacing w:after="0"/>
        <w:ind w:left="0"/>
        <w:jc w:val="both"/>
      </w:pPr>
      <w:r>
        <w:rPr>
          <w:rFonts w:ascii="Times New Roman"/>
          <w:b w:val="false"/>
          <w:i w:val="false"/>
          <w:color w:val="000000"/>
          <w:sz w:val="28"/>
        </w:rPr>
        <w:t>
      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bookmarkEnd w:id="12"/>
    <w:bookmarkStart w:name="z37" w:id="13"/>
    <w:p>
      <w:pPr>
        <w:spacing w:after="0"/>
        <w:ind w:left="0"/>
        <w:jc w:val="both"/>
      </w:pPr>
      <w:r>
        <w:rPr>
          <w:rFonts w:ascii="Times New Roman"/>
          <w:b w:val="false"/>
          <w:i w:val="false"/>
          <w:color w:val="000000"/>
          <w:sz w:val="28"/>
        </w:rPr>
        <w:t>
      2) коммерциялық есепке алу жүйесін салыстырып тексеру (бұдан әрі – Салыстырып тексеру) – мемлекеттік метрологиялық қызмет немесе басқа да аккредиттелген заңды тұлғалардың өлшем құралдарының белгіленген метрологиялық талаптарға сәйкестігін анықтау және растау мақсатында орындайтын операциялар жиынтығы;</w:t>
      </w:r>
    </w:p>
    <w:bookmarkEnd w:id="13"/>
    <w:bookmarkStart w:name="z38" w:id="14"/>
    <w:p>
      <w:pPr>
        <w:spacing w:after="0"/>
        <w:ind w:left="0"/>
        <w:jc w:val="both"/>
      </w:pPr>
      <w:r>
        <w:rPr>
          <w:rFonts w:ascii="Times New Roman"/>
          <w:b w:val="false"/>
          <w:i w:val="false"/>
          <w:color w:val="000000"/>
          <w:sz w:val="28"/>
        </w:rPr>
        <w:t>
      3) коммерциялық есепке алу құралдарының көрсеткіштерін алу - тұтынушы тұтынған электр энергиясының көлемін (мөлшерін) анықтайтын коммерциялық есепке алу құралының көрсеткіштерін есептейтін әрекет және ол коммерциялық есепке алу құралының техникалық жай-күйін тексеру болып саналмайды;</w:t>
      </w:r>
    </w:p>
    <w:bookmarkEnd w:id="14"/>
    <w:bookmarkStart w:name="z39" w:id="15"/>
    <w:p>
      <w:pPr>
        <w:spacing w:after="0"/>
        <w:ind w:left="0"/>
        <w:jc w:val="both"/>
      </w:pPr>
      <w:r>
        <w:rPr>
          <w:rFonts w:ascii="Times New Roman"/>
          <w:b w:val="false"/>
          <w:i w:val="false"/>
          <w:color w:val="000000"/>
          <w:sz w:val="28"/>
        </w:rPr>
        <w:t>
      4) қосалқы тұтынушы – тұтынушының электр желілеріне тікелей қосылған тұтынушы;</w:t>
      </w:r>
    </w:p>
    <w:bookmarkEnd w:id="15"/>
    <w:bookmarkStart w:name="z40" w:id="16"/>
    <w:p>
      <w:pPr>
        <w:spacing w:after="0"/>
        <w:ind w:left="0"/>
        <w:jc w:val="both"/>
      </w:pPr>
      <w:r>
        <w:rPr>
          <w:rFonts w:ascii="Times New Roman"/>
          <w:b w:val="false"/>
          <w:i w:val="false"/>
          <w:color w:val="000000"/>
          <w:sz w:val="28"/>
        </w:rPr>
        <w:t>
      5) пломбалау құрылғысы (пломба, пломбалайтын темірарқан) – бұл рұқсатсыз қолжетімділікті бақылауды қамтамасыз ететін бекітілетін тетігі бар бір рет пайдаланатын құрылғы;</w:t>
      </w:r>
    </w:p>
    <w:bookmarkEnd w:id="16"/>
    <w:bookmarkStart w:name="z41" w:id="17"/>
    <w:p>
      <w:pPr>
        <w:spacing w:after="0"/>
        <w:ind w:left="0"/>
        <w:jc w:val="both"/>
      </w:pPr>
      <w:r>
        <w:rPr>
          <w:rFonts w:ascii="Times New Roman"/>
          <w:b w:val="false"/>
          <w:i w:val="false"/>
          <w:color w:val="000000"/>
          <w:sz w:val="28"/>
        </w:rPr>
        <w:t>
      6) сараптама ұйымы – энергетикалық сараптама жүргізуге аккредиттелген ұйым;</w:t>
      </w:r>
    </w:p>
    <w:bookmarkEnd w:id="17"/>
    <w:bookmarkStart w:name="z42" w:id="18"/>
    <w:p>
      <w:pPr>
        <w:spacing w:after="0"/>
        <w:ind w:left="0"/>
        <w:jc w:val="both"/>
      </w:pPr>
      <w:r>
        <w:rPr>
          <w:rFonts w:ascii="Times New Roman"/>
          <w:b w:val="false"/>
          <w:i w:val="false"/>
          <w:color w:val="000000"/>
          <w:sz w:val="28"/>
        </w:rPr>
        <w:t>
      7) рұқсат етілген қуат – тұтынушыға берілген техникалық шарттарда келісілген немесе қоректендіру ұшындағы қорғаныш автоматының немесе сақтандырғыштардың нақтылы тогымен анықталатын электр энергиясын тұтынудың ең жоғарғы ықтимал қуаты;</w:t>
      </w:r>
    </w:p>
    <w:bookmarkEnd w:id="18"/>
    <w:bookmarkStart w:name="z43" w:id="19"/>
    <w:p>
      <w:pPr>
        <w:spacing w:after="0"/>
        <w:ind w:left="0"/>
        <w:jc w:val="both"/>
      </w:pPr>
      <w:r>
        <w:rPr>
          <w:rFonts w:ascii="Times New Roman"/>
          <w:b w:val="false"/>
          <w:i w:val="false"/>
          <w:color w:val="000000"/>
          <w:sz w:val="28"/>
        </w:rPr>
        <w:t>
      8) тараптардың пайдалану жауапкершілігінің шекарасы – теңгерімдік тиесілік немесе электрмен жабдықтау шарты бойынша анықталатын және тараптардың шаруашылық жүргізуші субъектілер арасындағы тиісті теңгерімдік тиесілігі мен пайдалану жауапкершілігін бөлу актісімен расталған күту, қызмет көрсету және техникалық жай-күйге жауапты осы шаруашылық жүргізуші субъектілері арасындағы энергетикалық жабдықты және (немесе) электр желісін бөлу нүктесі;</w:t>
      </w:r>
    </w:p>
    <w:bookmarkEnd w:id="19"/>
    <w:bookmarkStart w:name="z44" w:id="20"/>
    <w:p>
      <w:pPr>
        <w:spacing w:after="0"/>
        <w:ind w:left="0"/>
        <w:jc w:val="both"/>
      </w:pPr>
      <w:r>
        <w:rPr>
          <w:rFonts w:ascii="Times New Roman"/>
          <w:b w:val="false"/>
          <w:i w:val="false"/>
          <w:color w:val="000000"/>
          <w:sz w:val="28"/>
        </w:rPr>
        <w:t>
      9)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bookmarkEnd w:id="20"/>
    <w:bookmarkStart w:name="z45" w:id="21"/>
    <w:p>
      <w:pPr>
        <w:spacing w:after="0"/>
        <w:ind w:left="0"/>
        <w:jc w:val="both"/>
      </w:pPr>
      <w:r>
        <w:rPr>
          <w:rFonts w:ascii="Times New Roman"/>
          <w:b w:val="false"/>
          <w:i w:val="false"/>
          <w:color w:val="000000"/>
          <w:sz w:val="28"/>
        </w:rPr>
        <w:t>
      10) техникалық шарттар – электр желілеріне қосылуды орындау үшін қажетті техникалық талаптар;</w:t>
      </w:r>
    </w:p>
    <w:bookmarkEnd w:id="21"/>
    <w:bookmarkStart w:name="z46" w:id="22"/>
    <w:p>
      <w:pPr>
        <w:spacing w:after="0"/>
        <w:ind w:left="0"/>
        <w:jc w:val="both"/>
      </w:pPr>
      <w:r>
        <w:rPr>
          <w:rFonts w:ascii="Times New Roman"/>
          <w:b w:val="false"/>
          <w:i w:val="false"/>
          <w:color w:val="000000"/>
          <w:sz w:val="28"/>
        </w:rPr>
        <w:t>
      11) төлем құжаты – осының негізінде тұтынушылар төлем жүргізетін құжат (төлем шоты, фактура шоты, хабарландыру, түбіртек);</w:t>
      </w:r>
    </w:p>
    <w:bookmarkEnd w:id="22"/>
    <w:bookmarkStart w:name="z47" w:id="23"/>
    <w:p>
      <w:pPr>
        <w:spacing w:after="0"/>
        <w:ind w:left="0"/>
        <w:jc w:val="both"/>
      </w:pPr>
      <w:r>
        <w:rPr>
          <w:rFonts w:ascii="Times New Roman"/>
          <w:b w:val="false"/>
          <w:i w:val="false"/>
          <w:color w:val="000000"/>
          <w:sz w:val="28"/>
        </w:rPr>
        <w:t>
      12) тұтынушы – шарт негізінде электр энергиясын тұтынатын жеке немесе заңды тұлға;</w:t>
      </w:r>
    </w:p>
    <w:bookmarkEnd w:id="23"/>
    <w:bookmarkStart w:name="z48" w:id="24"/>
    <w:p>
      <w:pPr>
        <w:spacing w:after="0"/>
        <w:ind w:left="0"/>
        <w:jc w:val="both"/>
      </w:pPr>
      <w:r>
        <w:rPr>
          <w:rFonts w:ascii="Times New Roman"/>
          <w:b w:val="false"/>
          <w:i w:val="false"/>
          <w:color w:val="000000"/>
          <w:sz w:val="28"/>
        </w:rPr>
        <w:t>
      13) уәкілетті орган – электр энергетикасы саласында басшылық ететін мемлекеттік орган;</w:t>
      </w:r>
    </w:p>
    <w:bookmarkEnd w:id="24"/>
    <w:bookmarkStart w:name="z49" w:id="25"/>
    <w:p>
      <w:pPr>
        <w:spacing w:after="0"/>
        <w:ind w:left="0"/>
        <w:jc w:val="both"/>
      </w:pPr>
      <w:r>
        <w:rPr>
          <w:rFonts w:ascii="Times New Roman"/>
          <w:b w:val="false"/>
          <w:i w:val="false"/>
          <w:color w:val="000000"/>
          <w:sz w:val="28"/>
        </w:rPr>
        <w:t>
      14) шарттық қуат – тұтынушының рұқсат етілген қуат шегінде бір сағат ішінде пайдаланатын электр энергиясының энергиямен жабдықтаушы ұйыммен келісілген орташа мөлшері;</w:t>
      </w:r>
    </w:p>
    <w:bookmarkEnd w:id="25"/>
    <w:bookmarkStart w:name="z50" w:id="26"/>
    <w:p>
      <w:pPr>
        <w:spacing w:after="0"/>
        <w:ind w:left="0"/>
        <w:jc w:val="both"/>
      </w:pPr>
      <w:r>
        <w:rPr>
          <w:rFonts w:ascii="Times New Roman"/>
          <w:b w:val="false"/>
          <w:i w:val="false"/>
          <w:color w:val="000000"/>
          <w:sz w:val="28"/>
        </w:rPr>
        <w:t>
      15) электр желісінің теңгерімдік тиесілік шекарасы – электр энергиясы нарығының шаруашылық жүргізуші субъектілері: энергия өндіруші, энергия беруші ұйымдар мен тұтынушылар, сондай-ақ тұтынушылар мен қосалқы тұтынушылар арасындағы электр желісінің теңгерімдік тиесілігі бойынша анықталатын электр желісін бөлу нүктесі;</w:t>
      </w:r>
    </w:p>
    <w:bookmarkEnd w:id="26"/>
    <w:bookmarkStart w:name="z51" w:id="27"/>
    <w:p>
      <w:pPr>
        <w:spacing w:after="0"/>
        <w:ind w:left="0"/>
        <w:jc w:val="both"/>
      </w:pPr>
      <w:r>
        <w:rPr>
          <w:rFonts w:ascii="Times New Roman"/>
          <w:b w:val="false"/>
          <w:i w:val="false"/>
          <w:color w:val="000000"/>
          <w:sz w:val="28"/>
        </w:rPr>
        <w:t>
      16)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bookmarkEnd w:id="27"/>
    <w:bookmarkStart w:name="z52" w:id="28"/>
    <w:p>
      <w:pPr>
        <w:spacing w:after="0"/>
        <w:ind w:left="0"/>
        <w:jc w:val="both"/>
      </w:pPr>
      <w:r>
        <w:rPr>
          <w:rFonts w:ascii="Times New Roman"/>
          <w:b w:val="false"/>
          <w:i w:val="false"/>
          <w:color w:val="000000"/>
          <w:sz w:val="28"/>
        </w:rPr>
        <w:t>
      17) электр энергиясын есепке алу схемасы – электр энергиясын есепке алудың есеп айырысу үшін берілетін және тұтынылатын электр энергиясының есепке алуды қамтамасыз ететін құралдарының белгілі бір электрлік қосылуы;</w:t>
      </w:r>
    </w:p>
    <w:bookmarkEnd w:id="28"/>
    <w:bookmarkStart w:name="z53" w:id="29"/>
    <w:p>
      <w:pPr>
        <w:spacing w:after="0"/>
        <w:ind w:left="0"/>
        <w:jc w:val="both"/>
      </w:pPr>
      <w:r>
        <w:rPr>
          <w:rFonts w:ascii="Times New Roman"/>
          <w:b w:val="false"/>
          <w:i w:val="false"/>
          <w:color w:val="000000"/>
          <w:sz w:val="28"/>
        </w:rPr>
        <w:t>
      18) электр энергиясымен жабдықтау шарты – электр энергиясымен жабдықтаушы ұйым тұтынушыға қосылған желі арқылы электр энергиясын беруге, ал тұтынушы қабылдаған электр энергиясы үшін төлеуге міндеттенетін келісім;</w:t>
      </w:r>
    </w:p>
    <w:bookmarkEnd w:id="29"/>
    <w:bookmarkStart w:name="z54" w:id="30"/>
    <w:p>
      <w:pPr>
        <w:spacing w:after="0"/>
        <w:ind w:left="0"/>
        <w:jc w:val="both"/>
      </w:pPr>
      <w:r>
        <w:rPr>
          <w:rFonts w:ascii="Times New Roman"/>
          <w:b w:val="false"/>
          <w:i w:val="false"/>
          <w:color w:val="000000"/>
          <w:sz w:val="28"/>
        </w:rPr>
        <w:t>
      19) электр энергиясын коммерциялық есепке алу схемасын тексеру – энергия беруші немесе энергия өндіруші ұйым өкілінің есепке алу құралдарының жай-күйін және оның қосылу схемасын анықтау мақсатында тұтынушының немесе оның өкілінің қатысуымен жүргізетін операциялар жиынтығы;</w:t>
      </w:r>
    </w:p>
    <w:bookmarkEnd w:id="30"/>
    <w:bookmarkStart w:name="z55" w:id="31"/>
    <w:p>
      <w:pPr>
        <w:spacing w:after="0"/>
        <w:ind w:left="0"/>
        <w:jc w:val="both"/>
      </w:pPr>
      <w:r>
        <w:rPr>
          <w:rFonts w:ascii="Times New Roman"/>
          <w:b w:val="false"/>
          <w:i w:val="false"/>
          <w:color w:val="000000"/>
          <w:sz w:val="28"/>
        </w:rPr>
        <w:t>
      20) электр энергиясының коммерциялық есепке алу жүйесі – электр энергиясы мен қуаты шығынын анықтау үшін коммерциялық есепке алу құралдарының жиынтығы (электр энергиясын есептеуіш, ток пен кернеудің өлшеу трансформаторы) және өзара белгіленген схема арқылы жалғанған құрылғы (коммутациялық аппарат);</w:t>
      </w:r>
    </w:p>
    <w:bookmarkEnd w:id="31"/>
    <w:bookmarkStart w:name="z56" w:id="32"/>
    <w:p>
      <w:pPr>
        <w:spacing w:after="0"/>
        <w:ind w:left="0"/>
        <w:jc w:val="both"/>
      </w:pPr>
      <w:r>
        <w:rPr>
          <w:rFonts w:ascii="Times New Roman"/>
          <w:b w:val="false"/>
          <w:i w:val="false"/>
          <w:color w:val="000000"/>
          <w:sz w:val="28"/>
        </w:rPr>
        <w:t>
      21) электр энергиясының қабылдағышы (электр қабылдағышы) – электр энергиясын энергияның басқа түріне өзгертуге арналған аппарат, агрегат, тетік;</w:t>
      </w:r>
    </w:p>
    <w:bookmarkEnd w:id="32"/>
    <w:bookmarkStart w:name="z57" w:id="33"/>
    <w:p>
      <w:pPr>
        <w:spacing w:after="0"/>
        <w:ind w:left="0"/>
        <w:jc w:val="both"/>
      </w:pPr>
      <w:r>
        <w:rPr>
          <w:rFonts w:ascii="Times New Roman"/>
          <w:b w:val="false"/>
          <w:i w:val="false"/>
          <w:color w:val="000000"/>
          <w:sz w:val="28"/>
        </w:rPr>
        <w:t>
      22) электр энергиясы нарығының субъектілері – энергия өндіруші, энергия беруші, энергиямен жабдықтаушы ұйымдар, электр энергиясын тұтынушылар, жүйелік оператор, электр энергиясының орталықтандырылған сауда операторы, қаржы-есеп айырысу орталығы;</w:t>
      </w:r>
    </w:p>
    <w:bookmarkEnd w:id="33"/>
    <w:bookmarkStart w:name="z58" w:id="34"/>
    <w:p>
      <w:pPr>
        <w:spacing w:after="0"/>
        <w:ind w:left="0"/>
        <w:jc w:val="both"/>
      </w:pPr>
      <w:r>
        <w:rPr>
          <w:rFonts w:ascii="Times New Roman"/>
          <w:b w:val="false"/>
          <w:i w:val="false"/>
          <w:color w:val="000000"/>
          <w:sz w:val="28"/>
        </w:rPr>
        <w:t>
      23) электр энергиясының сапасы – электр энергиясының Қазақстан Республикасының заңнамасымен белгіленген нормаларына сәйкестік дәрежесі (МЕМСТ 13109-97).</w:t>
      </w:r>
    </w:p>
    <w:bookmarkEnd w:id="34"/>
    <w:bookmarkStart w:name="z59" w:id="35"/>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31.10.2017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36"/>
    <w:p>
      <w:pPr>
        <w:spacing w:after="0"/>
        <w:ind w:left="0"/>
        <w:jc w:val="left"/>
      </w:pPr>
      <w:r>
        <w:rPr>
          <w:rFonts w:ascii="Times New Roman"/>
          <w:b/>
          <w:i w:val="false"/>
          <w:color w:val="000000"/>
        </w:rPr>
        <w:t xml:space="preserve"> 2-тарау. Электр энергиясын пайдалану тәртібі</w:t>
      </w:r>
    </w:p>
    <w:bookmarkEnd w:id="36"/>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м.а. 22.10.2021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37"/>
    <w:p>
      <w:pPr>
        <w:spacing w:after="0"/>
        <w:ind w:left="0"/>
        <w:jc w:val="left"/>
      </w:pPr>
      <w:r>
        <w:rPr>
          <w:rFonts w:ascii="Times New Roman"/>
          <w:b/>
          <w:i w:val="false"/>
          <w:color w:val="000000"/>
        </w:rPr>
        <w:t xml:space="preserve"> 1-параграф. Электрмен жабдықтауды ұйымдастыру</w:t>
      </w:r>
    </w:p>
    <w:bookmarkEnd w:id="37"/>
    <w:bookmarkStart w:name="z16" w:id="38"/>
    <w:p>
      <w:pPr>
        <w:spacing w:after="0"/>
        <w:ind w:left="0"/>
        <w:jc w:val="both"/>
      </w:pPr>
      <w:r>
        <w:rPr>
          <w:rFonts w:ascii="Times New Roman"/>
          <w:b w:val="false"/>
          <w:i w:val="false"/>
          <w:color w:val="000000"/>
          <w:sz w:val="28"/>
        </w:rPr>
        <w:t>
      3. Тұтынушыларды электрмен жабдықтау төмендегідей жүзеге асырылады:</w:t>
      </w:r>
    </w:p>
    <w:bookmarkEnd w:id="38"/>
    <w:bookmarkStart w:name="z60" w:id="39"/>
    <w:p>
      <w:pPr>
        <w:spacing w:after="0"/>
        <w:ind w:left="0"/>
        <w:jc w:val="both"/>
      </w:pPr>
      <w:r>
        <w:rPr>
          <w:rFonts w:ascii="Times New Roman"/>
          <w:b w:val="false"/>
          <w:i w:val="false"/>
          <w:color w:val="000000"/>
          <w:sz w:val="28"/>
        </w:rPr>
        <w:t xml:space="preserve">
      1) электр энергиясының көтерме сауда нарығын ұйымдастыру және </w:t>
      </w:r>
      <w:r>
        <w:rPr>
          <w:rFonts w:ascii="Times New Roman"/>
          <w:b w:val="false"/>
          <w:i w:val="false"/>
          <w:color w:val="000000"/>
          <w:sz w:val="28"/>
        </w:rPr>
        <w:t>Заңмен</w:t>
      </w:r>
      <w:r>
        <w:rPr>
          <w:rFonts w:ascii="Times New Roman"/>
          <w:b w:val="false"/>
          <w:i w:val="false"/>
          <w:color w:val="000000"/>
          <w:sz w:val="28"/>
        </w:rPr>
        <w:t xml:space="preserve"> белгіленген тәртіппен электр энергиясын сатып алу-сату шарттары мен көтерме сауда нарығының субъектілері арасында жасалған мәмілелердің негізінде электр энергиясының көтерме сауда нарығында;</w:t>
      </w:r>
    </w:p>
    <w:bookmarkEnd w:id="39"/>
    <w:bookmarkStart w:name="z61" w:id="40"/>
    <w:p>
      <w:pPr>
        <w:spacing w:after="0"/>
        <w:ind w:left="0"/>
        <w:jc w:val="both"/>
      </w:pPr>
      <w:r>
        <w:rPr>
          <w:rFonts w:ascii="Times New Roman"/>
          <w:b w:val="false"/>
          <w:i w:val="false"/>
          <w:color w:val="000000"/>
          <w:sz w:val="28"/>
        </w:rPr>
        <w:t>
      2) энергиямен жабдықтаушы ұйым электр энергиясын бөлшек сауда нарығында электрмен жабдықтау шарты бойынша сатуды жүзеге асырады. Бұл ретте энергиямен жабдықтаушы ұйым энергия беруші ұйыммен электр энергиясын тарату қызметтеріне шарт жасасады.</w:t>
      </w:r>
    </w:p>
    <w:bookmarkEnd w:id="40"/>
    <w:bookmarkStart w:name="z62" w:id="41"/>
    <w:p>
      <w:pPr>
        <w:spacing w:after="0"/>
        <w:ind w:left="0"/>
        <w:jc w:val="both"/>
      </w:pPr>
      <w:r>
        <w:rPr>
          <w:rFonts w:ascii="Times New Roman"/>
          <w:b w:val="false"/>
          <w:i w:val="false"/>
          <w:color w:val="000000"/>
          <w:sz w:val="28"/>
        </w:rPr>
        <w:t>
      4. Электрмен жабдықтау объектілері кондоминиумдар құрамында жоқ тұтынушылармен электрмен жабдықтау шартын жасау үшін қажетті құжаттар тізбесі:</w:t>
      </w:r>
    </w:p>
    <w:bookmarkEnd w:id="41"/>
    <w:bookmarkStart w:name="z250" w:id="42"/>
    <w:p>
      <w:pPr>
        <w:spacing w:after="0"/>
        <w:ind w:left="0"/>
        <w:jc w:val="both"/>
      </w:pPr>
      <w:r>
        <w:rPr>
          <w:rFonts w:ascii="Times New Roman"/>
          <w:b w:val="false"/>
          <w:i w:val="false"/>
          <w:color w:val="000000"/>
          <w:sz w:val="28"/>
        </w:rPr>
        <w:t>
      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p>
    <w:bookmarkEnd w:id="42"/>
    <w:bookmarkStart w:name="z251" w:id="43"/>
    <w:p>
      <w:pPr>
        <w:spacing w:after="0"/>
        <w:ind w:left="0"/>
        <w:jc w:val="both"/>
      </w:pPr>
      <w:r>
        <w:rPr>
          <w:rFonts w:ascii="Times New Roman"/>
          <w:b w:val="false"/>
          <w:i w:val="false"/>
          <w:color w:val="000000"/>
          <w:sz w:val="28"/>
        </w:rPr>
        <w:t>
      2) энергия беруші (энергия өндіруші) ұйым жасаған электр энергиясын коммерциялық есепке алу жүйесін қабылдау актісінің көшірмесі;</w:t>
      </w:r>
    </w:p>
    <w:bookmarkEnd w:id="43"/>
    <w:bookmarkStart w:name="z252" w:id="44"/>
    <w:p>
      <w:pPr>
        <w:spacing w:after="0"/>
        <w:ind w:left="0"/>
        <w:jc w:val="both"/>
      </w:pPr>
      <w:r>
        <w:rPr>
          <w:rFonts w:ascii="Times New Roman"/>
          <w:b w:val="false"/>
          <w:i w:val="false"/>
          <w:color w:val="000000"/>
          <w:sz w:val="28"/>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немесе жеке басын куәландыратын құжаттың көшірмесі (жеке тұлғалар үшін);</w:t>
      </w:r>
    </w:p>
    <w:bookmarkEnd w:id="44"/>
    <w:bookmarkStart w:name="z253" w:id="45"/>
    <w:p>
      <w:pPr>
        <w:spacing w:after="0"/>
        <w:ind w:left="0"/>
        <w:jc w:val="both"/>
      </w:pPr>
      <w:r>
        <w:rPr>
          <w:rFonts w:ascii="Times New Roman"/>
          <w:b w:val="false"/>
          <w:i w:val="false"/>
          <w:color w:val="000000"/>
          <w:sz w:val="28"/>
        </w:rPr>
        <w:t>
      4) жылжымайтын мүлікке тіркелген құқықтар туралы анықтаманың немесе құқық белгілейтін құжаттың көшірмесі;</w:t>
      </w:r>
    </w:p>
    <w:bookmarkEnd w:id="45"/>
    <w:bookmarkStart w:name="z254" w:id="46"/>
    <w:p>
      <w:pPr>
        <w:spacing w:after="0"/>
        <w:ind w:left="0"/>
        <w:jc w:val="both"/>
      </w:pPr>
      <w:r>
        <w:rPr>
          <w:rFonts w:ascii="Times New Roman"/>
          <w:b w:val="false"/>
          <w:i w:val="false"/>
          <w:color w:val="000000"/>
          <w:sz w:val="28"/>
        </w:rPr>
        <w:t>
      5)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bookmarkEnd w:id="46"/>
    <w:bookmarkStart w:name="z255" w:id="47"/>
    <w:p>
      <w:pPr>
        <w:spacing w:after="0"/>
        <w:ind w:left="0"/>
        <w:jc w:val="both"/>
      </w:pPr>
      <w:r>
        <w:rPr>
          <w:rFonts w:ascii="Times New Roman"/>
          <w:b w:val="false"/>
          <w:i w:val="false"/>
          <w:color w:val="000000"/>
          <w:sz w:val="28"/>
        </w:rPr>
        <w:t>
      6) техникалық шарттардың көшірмесі;</w:t>
      </w:r>
    </w:p>
    <w:bookmarkEnd w:id="47"/>
    <w:bookmarkStart w:name="z256" w:id="48"/>
    <w:p>
      <w:pPr>
        <w:spacing w:after="0"/>
        <w:ind w:left="0"/>
        <w:jc w:val="both"/>
      </w:pPr>
      <w:r>
        <w:rPr>
          <w:rFonts w:ascii="Times New Roman"/>
          <w:b w:val="false"/>
          <w:i w:val="false"/>
          <w:color w:val="000000"/>
          <w:sz w:val="28"/>
        </w:rPr>
        <w:t>
      7) банктік деректемелер (банктің атауы, ағымдағы шоттың №) – заңды тұлғалар ғана ұсынады.</w:t>
      </w:r>
    </w:p>
    <w:bookmarkEnd w:id="48"/>
    <w:p>
      <w:pPr>
        <w:spacing w:after="0"/>
        <w:ind w:left="0"/>
        <w:jc w:val="both"/>
      </w:pPr>
      <w:r>
        <w:rPr>
          <w:rFonts w:ascii="Times New Roman"/>
          <w:b w:val="false"/>
          <w:i w:val="false"/>
          <w:color w:val="000000"/>
          <w:sz w:val="28"/>
        </w:rPr>
        <w:t>
      Жоғарыда көрсетілген құжаттарды энергия беруші (энергия өндіруші) ұйым энергиямен жабдықтаушы ұйымға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49"/>
    <w:p>
      <w:pPr>
        <w:spacing w:after="0"/>
        <w:ind w:left="0"/>
        <w:jc w:val="both"/>
      </w:pPr>
      <w:r>
        <w:rPr>
          <w:rFonts w:ascii="Times New Roman"/>
          <w:b w:val="false"/>
          <w:i w:val="false"/>
          <w:color w:val="000000"/>
          <w:sz w:val="28"/>
        </w:rPr>
        <w:t>
      4-1. Электрмен жабдықтау объектілері кондоминиумдардың құрамында болатын тұтынушылармен электрмен жабдықтау шартын жасау үшін қажетті құжаттар тізбесі:</w:t>
      </w:r>
    </w:p>
    <w:bookmarkEnd w:id="49"/>
    <w:bookmarkStart w:name="z258" w:id="50"/>
    <w:p>
      <w:pPr>
        <w:spacing w:after="0"/>
        <w:ind w:left="0"/>
        <w:jc w:val="both"/>
      </w:pPr>
      <w:r>
        <w:rPr>
          <w:rFonts w:ascii="Times New Roman"/>
          <w:b w:val="false"/>
          <w:i w:val="false"/>
          <w:color w:val="000000"/>
          <w:sz w:val="28"/>
        </w:rPr>
        <w:t>
      1) осы Қағидаларға 1-қосымшаға сәйкес нысан бойынша кондоминиум құрамындағы тұтынушылар үшін электр желілерінің теңгерімдік тиесілігін және тараптардың пайдалану жауапкершілігін ажырату актісінің көшірмесі, заңды тұлғалар ғана ұсынады;</w:t>
      </w:r>
    </w:p>
    <w:bookmarkEnd w:id="50"/>
    <w:bookmarkStart w:name="z259" w:id="51"/>
    <w:p>
      <w:pPr>
        <w:spacing w:after="0"/>
        <w:ind w:left="0"/>
        <w:jc w:val="both"/>
      </w:pPr>
      <w:r>
        <w:rPr>
          <w:rFonts w:ascii="Times New Roman"/>
          <w:b w:val="false"/>
          <w:i w:val="false"/>
          <w:color w:val="000000"/>
          <w:sz w:val="28"/>
        </w:rPr>
        <w:t>
      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bookmarkEnd w:id="51"/>
    <w:bookmarkStart w:name="z260" w:id="52"/>
    <w:p>
      <w:pPr>
        <w:spacing w:after="0"/>
        <w:ind w:left="0"/>
        <w:jc w:val="both"/>
      </w:pPr>
      <w:r>
        <w:rPr>
          <w:rFonts w:ascii="Times New Roman"/>
          <w:b w:val="false"/>
          <w:i w:val="false"/>
          <w:color w:val="000000"/>
          <w:sz w:val="28"/>
        </w:rPr>
        <w:t>
      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жеке басын куәландыратын құжаттың көшірмесі (жеке тұлғалар үшін);</w:t>
      </w:r>
    </w:p>
    <w:bookmarkEnd w:id="52"/>
    <w:bookmarkStart w:name="z261" w:id="53"/>
    <w:p>
      <w:pPr>
        <w:spacing w:after="0"/>
        <w:ind w:left="0"/>
        <w:jc w:val="both"/>
      </w:pPr>
      <w:r>
        <w:rPr>
          <w:rFonts w:ascii="Times New Roman"/>
          <w:b w:val="false"/>
          <w:i w:val="false"/>
          <w:color w:val="000000"/>
          <w:sz w:val="28"/>
        </w:rPr>
        <w:t>
      4)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bookmarkEnd w:id="53"/>
    <w:bookmarkStart w:name="z262" w:id="54"/>
    <w:p>
      <w:pPr>
        <w:spacing w:after="0"/>
        <w:ind w:left="0"/>
        <w:jc w:val="both"/>
      </w:pPr>
      <w:r>
        <w:rPr>
          <w:rFonts w:ascii="Times New Roman"/>
          <w:b w:val="false"/>
          <w:i w:val="false"/>
          <w:color w:val="000000"/>
          <w:sz w:val="28"/>
        </w:rPr>
        <w:t>
      5) банктік деректемелер (банктің атауы, ағымдағы шоттың №), заңды тұлғалар ғана ұсынады;</w:t>
      </w:r>
    </w:p>
    <w:bookmarkEnd w:id="54"/>
    <w:bookmarkStart w:name="z263" w:id="55"/>
    <w:p>
      <w:pPr>
        <w:spacing w:after="0"/>
        <w:ind w:left="0"/>
        <w:jc w:val="both"/>
      </w:pPr>
      <w:r>
        <w:rPr>
          <w:rFonts w:ascii="Times New Roman"/>
          <w:b w:val="false"/>
          <w:i w:val="false"/>
          <w:color w:val="000000"/>
          <w:sz w:val="28"/>
        </w:rPr>
        <w:t>
      6) жылжымайтын мүлікке тіркелген құқықтар туралы анықтаманың немесе құқық белгілейтін құжаттың көшірмесі</w:t>
      </w:r>
    </w:p>
    <w:bookmarkEnd w:id="55"/>
    <w:p>
      <w:pPr>
        <w:spacing w:after="0"/>
        <w:ind w:left="0"/>
        <w:jc w:val="both"/>
      </w:pPr>
      <w:r>
        <w:rPr>
          <w:rFonts w:ascii="Times New Roman"/>
          <w:b w:val="false"/>
          <w:i w:val="false"/>
          <w:color w:val="000000"/>
          <w:sz w:val="28"/>
        </w:rPr>
        <w:t>
      Жоғарыда көрсетілген құжаттарды энергия беруші (энергия өндіруші) ұйым энергиямен жабдықтаушы ұйымға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6"/>
    <w:p>
      <w:pPr>
        <w:spacing w:after="0"/>
        <w:ind w:left="0"/>
        <w:jc w:val="both"/>
      </w:pPr>
      <w:r>
        <w:rPr>
          <w:rFonts w:ascii="Times New Roman"/>
          <w:b w:val="false"/>
          <w:i w:val="false"/>
          <w:color w:val="000000"/>
          <w:sz w:val="28"/>
        </w:rPr>
        <w:t>
      5. Электр энергиясының нарығы субъектілерінің арасында туындайтын даулар Қазақстан Республикасының азаматтық заңнамасында белгіленген тәртіппен шешіледі.</w:t>
      </w:r>
    </w:p>
    <w:bookmarkEnd w:id="56"/>
    <w:bookmarkStart w:name="z73" w:id="57"/>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наурыздағы № 230 бұйрығымен бекітілген (Нормативтік құқықтық актілердің мемлекеттік тізілімінде № 10851 болып тіркелген) Электр қондырғыларын орнату қағидаларында белгіленген тәртіпте тұтынушының электрмен жабдықтау схемасы 1 және 2-ші санатты сенімділік талабына сәйкес келген жағдайда, энергиямен жабдықтаудың авариялық бронь актісі тұтынушымен, энергия беруші (энергия өндіруші) және энергиямен жабдықтаушы ұйыммен бірлесіп жасалады. </w:t>
      </w:r>
    </w:p>
    <w:bookmarkEnd w:id="57"/>
    <w:bookmarkStart w:name="z74" w:id="58"/>
    <w:p>
      <w:pPr>
        <w:spacing w:after="0"/>
        <w:ind w:left="0"/>
        <w:jc w:val="both"/>
      </w:pPr>
      <w:r>
        <w:rPr>
          <w:rFonts w:ascii="Times New Roman"/>
          <w:b w:val="false"/>
          <w:i w:val="false"/>
          <w:color w:val="000000"/>
          <w:sz w:val="28"/>
        </w:rPr>
        <w:t>
      Энергиямен жабдықтаудың авариялық бронь актісі бойынша келіспеушіліктер туындаған жағдайда, тараптар дауды шешу үшін сараптама ұйымына жүгінеді.</w:t>
      </w:r>
    </w:p>
    <w:bookmarkEnd w:id="58"/>
    <w:bookmarkStart w:name="z75" w:id="59"/>
    <w:p>
      <w:pPr>
        <w:spacing w:after="0"/>
        <w:ind w:left="0"/>
        <w:jc w:val="both"/>
      </w:pPr>
      <w:r>
        <w:rPr>
          <w:rFonts w:ascii="Times New Roman"/>
          <w:b w:val="false"/>
          <w:i w:val="false"/>
          <w:color w:val="000000"/>
          <w:sz w:val="28"/>
        </w:rPr>
        <w:t>
      Энергиямен жабдықтаушы және (немесе) энергия беруші (энергия өндіруші) ұйымдар энергиямен үздіксіз жабдықтау объектілеріне жатқызылған объектілердің электрмен үздіксіз жабдықталуын қамтамасыз етеді.</w:t>
      </w:r>
    </w:p>
    <w:bookmarkEnd w:id="59"/>
    <w:bookmarkStart w:name="z76" w:id="60"/>
    <w:p>
      <w:pPr>
        <w:spacing w:after="0"/>
        <w:ind w:left="0"/>
        <w:jc w:val="both"/>
      </w:pPr>
      <w:r>
        <w:rPr>
          <w:rFonts w:ascii="Times New Roman"/>
          <w:b w:val="false"/>
          <w:i w:val="false"/>
          <w:color w:val="000000"/>
          <w:sz w:val="28"/>
        </w:rPr>
        <w:t>
      Энергиямен үздіксіз жабдықтау объектілеріне жатқызылған тұтынушылардың объектілерін электрмен үздіксіз жабдықтаудың техникалық мүмкіндігін режимі өңірлік электр тарату желілеріне әсер ететін өңірлік диспетчерлік орталығы, тәртібі өңіраралық және мемлекетаралық электр тарату желілеріне әсер ететін жүйелік оператордың ұлттық диспетчерлік орталығы келіседі.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Энергетика министрінің 31.10.2017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1"/>
    <w:p>
      <w:pPr>
        <w:spacing w:after="0"/>
        <w:ind w:left="0"/>
        <w:jc w:val="both"/>
      </w:pPr>
      <w:r>
        <w:rPr>
          <w:rFonts w:ascii="Times New Roman"/>
          <w:b w:val="false"/>
          <w:i w:val="false"/>
          <w:color w:val="000000"/>
          <w:sz w:val="28"/>
        </w:rPr>
        <w:t>
      7. Энергия беруші (энергия өндіруші) ұйым тұтынушының тұтынатын электр қуатын шартта көрсетілген (қуаттың техникалық шарттармен рұқсат етілген шегінде) мәнінен артуын, сондай-ақ тұтынушылардың жаңа қосалқы тұтынушыларды қосуын энергиямен жабдықтау ұйымымен электрмен жабдықтау шартына тиісті өзгертулер енгізілгеннен кейін келіседі.</w:t>
      </w:r>
    </w:p>
    <w:bookmarkEnd w:id="61"/>
    <w:bookmarkStart w:name="z78" w:id="62"/>
    <w:p>
      <w:pPr>
        <w:spacing w:after="0"/>
        <w:ind w:left="0"/>
        <w:jc w:val="both"/>
      </w:pPr>
      <w:r>
        <w:rPr>
          <w:rFonts w:ascii="Times New Roman"/>
          <w:b w:val="false"/>
          <w:i w:val="false"/>
          <w:color w:val="000000"/>
          <w:sz w:val="28"/>
        </w:rPr>
        <w:t xml:space="preserve">
      8. Тұтынушы техникалық шарттармен рұқсат етілген қуатының шегінде өзіне меншікті электр құрылғыларын өзіне қарасты желілерге энергия беруші ұйымның </w:t>
      </w:r>
      <w:r>
        <w:rPr>
          <w:rFonts w:ascii="Times New Roman"/>
          <w:b w:val="false"/>
          <w:i w:val="false"/>
          <w:color w:val="000000"/>
          <w:sz w:val="28"/>
        </w:rPr>
        <w:t>қосымша</w:t>
      </w:r>
      <w:r>
        <w:rPr>
          <w:rFonts w:ascii="Times New Roman"/>
          <w:b w:val="false"/>
          <w:i w:val="false"/>
          <w:color w:val="000000"/>
          <w:sz w:val="28"/>
        </w:rPr>
        <w:t xml:space="preserve"> рұқсатынсыз қосылады.</w:t>
      </w:r>
    </w:p>
    <w:bookmarkEnd w:id="62"/>
    <w:bookmarkStart w:name="z79" w:id="63"/>
    <w:p>
      <w:pPr>
        <w:spacing w:after="0"/>
        <w:ind w:left="0"/>
        <w:jc w:val="both"/>
      </w:pPr>
      <w:r>
        <w:rPr>
          <w:rFonts w:ascii="Times New Roman"/>
          <w:b w:val="false"/>
          <w:i w:val="false"/>
          <w:color w:val="000000"/>
          <w:sz w:val="28"/>
        </w:rPr>
        <w:t xml:space="preserve">
      9. Объектінің иесі ауысқан кезде жаңа меншік иесі меншік құқығы тіркелген сәттен бастап 10 (он) жұмыс күні ішінде энергия беруші ұйымға осы Қағидаларға 2-қосымшаға сәйкес нысан бойынша,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3), 4), 5) және 7) тармақшаларында немесе осы Қағидалардың 4-1-тармағының 1), 3), 4), 5) және 6) тармақшаларында көрсетілген құжаттарды қоса бере отырып, электрмен жабдықтау шартын акцептеу туралы өтініш жібереді.</w:t>
      </w:r>
    </w:p>
    <w:bookmarkEnd w:id="63"/>
    <w:p>
      <w:pPr>
        <w:spacing w:after="0"/>
        <w:ind w:left="0"/>
        <w:jc w:val="both"/>
      </w:pPr>
      <w:r>
        <w:rPr>
          <w:rFonts w:ascii="Times New Roman"/>
          <w:b w:val="false"/>
          <w:i w:val="false"/>
          <w:color w:val="000000"/>
          <w:sz w:val="28"/>
        </w:rPr>
        <w:t>
      Энергия беруші ұйым 2 (екі) жұмыс күні ішінде жаңа меншік иесіне тараптардың теңгерімдік тиесілігін және пайдалану жауапкершілігін шектеу актісін береді және жаңа меншік иесі таңдаған энергиямен жабдықтаушы ұйымға электрмен жабдықтау шартын жасасу үшін осы тармақта көрсетілген құжаттарды жібереді.</w:t>
      </w:r>
    </w:p>
    <w:p>
      <w:pPr>
        <w:spacing w:after="0"/>
        <w:ind w:left="0"/>
        <w:jc w:val="both"/>
      </w:pPr>
      <w:r>
        <w:rPr>
          <w:rFonts w:ascii="Times New Roman"/>
          <w:b w:val="false"/>
          <w:i w:val="false"/>
          <w:color w:val="000000"/>
          <w:sz w:val="28"/>
        </w:rPr>
        <w:t>
      Бұрынғы меншік иесі тұтынылған электр энергиясы үшін есептеу аспаптарының көрсеткіштері бойынша электрмен жабдықтау объектісінің иесі өзгерген күні түпкілікті есеп айырысуды жүргізеді.</w:t>
      </w:r>
    </w:p>
    <w:p>
      <w:pPr>
        <w:spacing w:after="0"/>
        <w:ind w:left="0"/>
        <w:jc w:val="both"/>
      </w:pPr>
      <w:r>
        <w:rPr>
          <w:rFonts w:ascii="Times New Roman"/>
          <w:b w:val="false"/>
          <w:i w:val="false"/>
          <w:color w:val="000000"/>
          <w:sz w:val="28"/>
        </w:rPr>
        <w:t>
      Иесі өзгергенде, меншік иесі ауысқан жағдайда, бұрын берілген техникалық шарттар қайта ресімделмейді.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64"/>
    <w:p>
      <w:pPr>
        <w:spacing w:after="0"/>
        <w:ind w:left="0"/>
        <w:jc w:val="left"/>
      </w:pPr>
      <w:r>
        <w:rPr>
          <w:rFonts w:ascii="Times New Roman"/>
          <w:b/>
          <w:i w:val="false"/>
          <w:color w:val="000000"/>
        </w:rPr>
        <w:t xml:space="preserve"> 2-параграф. Электр желілеріне жалғануға берілетін техникалық шарттар</w:t>
      </w:r>
    </w:p>
    <w:bookmarkEnd w:id="64"/>
    <w:bookmarkStart w:name="z18" w:id="65"/>
    <w:p>
      <w:pPr>
        <w:spacing w:after="0"/>
        <w:ind w:left="0"/>
        <w:jc w:val="both"/>
      </w:pPr>
      <w:r>
        <w:rPr>
          <w:rFonts w:ascii="Times New Roman"/>
          <w:b w:val="false"/>
          <w:i w:val="false"/>
          <w:color w:val="000000"/>
          <w:sz w:val="28"/>
        </w:rPr>
        <w:t>
      10. Энергия беруші немесе энергия өндіруші ұйым электр желісіне рұқсат алу үшін көп пәтерлі құрылыстарда тұратын тұтынушыларды қоспағанда, әрбір тұтынушыға техникалық шарттар береді.</w:t>
      </w:r>
    </w:p>
    <w:bookmarkEnd w:id="65"/>
    <w:p>
      <w:pPr>
        <w:spacing w:after="0"/>
        <w:ind w:left="0"/>
        <w:jc w:val="both"/>
      </w:pPr>
      <w:r>
        <w:rPr>
          <w:rFonts w:ascii="Times New Roman"/>
          <w:b w:val="false"/>
          <w:i w:val="false"/>
          <w:color w:val="000000"/>
          <w:sz w:val="28"/>
        </w:rPr>
        <w:t>
      Энергия беруші (энергия өндіруші) ұйым көп пәтерлі құрылыстарда тұратын тұтынушылардың электр желілеріне рұқсат алу үшін техникалық шарттарды кондоминиум объектісін басқару органының уәкілетті өкіліне береді.</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 Заңы 20-бабының </w:t>
      </w:r>
      <w:r>
        <w:rPr>
          <w:rFonts w:ascii="Times New Roman"/>
          <w:b w:val="false"/>
          <w:i w:val="false"/>
          <w:color w:val="000000"/>
          <w:sz w:val="28"/>
        </w:rPr>
        <w:t>23-14) тармақшасына</w:t>
      </w:r>
      <w:r>
        <w:rPr>
          <w:rFonts w:ascii="Times New Roman"/>
          <w:b w:val="false"/>
          <w:i w:val="false"/>
          <w:color w:val="000000"/>
          <w:sz w:val="28"/>
        </w:rPr>
        <w:t xml:space="preserve"> сәйкес бекітілетін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Қағидаларда анықталады.</w:t>
      </w:r>
    </w:p>
    <w:p>
      <w:pPr>
        <w:spacing w:after="0"/>
        <w:ind w:left="0"/>
        <w:jc w:val="both"/>
      </w:pPr>
      <w:r>
        <w:rPr>
          <w:rFonts w:ascii="Times New Roman"/>
          <w:b w:val="false"/>
          <w:i w:val="false"/>
          <w:color w:val="000000"/>
          <w:sz w:val="28"/>
        </w:rPr>
        <w:t>
      Энергия беруші немесе энергия өндіруші ұйымдар цифрлық майнинг саласындағы қызметті жүзеге асыратын тұлғаларға электр желісіне қол жеткізу үшін техникалық шарттарды берген кезде Жүйелік операторды осындай техникалық шарттарды беру туралы берілген күннен бастап күнтізбелік 10 (он) күн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м.а. 22.10.2021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6"/>
    <w:p>
      <w:pPr>
        <w:spacing w:after="0"/>
        <w:ind w:left="0"/>
        <w:jc w:val="both"/>
      </w:pPr>
      <w:r>
        <w:rPr>
          <w:rFonts w:ascii="Times New Roman"/>
          <w:b w:val="false"/>
          <w:i w:val="false"/>
          <w:color w:val="000000"/>
          <w:sz w:val="28"/>
        </w:rPr>
        <w:t>
      11. Тұтынушыға электр желілеріне қосылу үшін техникалық шарттар электрмен жабдықтауға қосылуға еркін нысандағы өтініш және осы Қағидаларға 3-қосымшаға сәйкес нысан бойынша электр желілеріне қосудың техникалық шарттарын беруге арналған өтінішке сауалнама парағы (бұдан әрі – сауалнама парағы) негізінде беріледі.</w:t>
      </w:r>
    </w:p>
    <w:bookmarkEnd w:id="66"/>
    <w:p>
      <w:pPr>
        <w:spacing w:after="0"/>
        <w:ind w:left="0"/>
        <w:jc w:val="both"/>
      </w:pPr>
      <w:r>
        <w:rPr>
          <w:rFonts w:ascii="Times New Roman"/>
          <w:b w:val="false"/>
          <w:i w:val="false"/>
          <w:color w:val="000000"/>
          <w:sz w:val="28"/>
        </w:rPr>
        <w:t>
      Белгіленген қуаты 5 МегаВатт және одан жоғары электр құрылғылары бар тұтынушылар сауалнама парағына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схемасының" мазмұны осы Қағидаларға 4-қосымшада келтірілген. Тұтынушының сыртқы электрмен жабдықтау схемасы желілерге қосу жоспарланған энергия беруші және (немесе) энергия өндіруші ұйыммен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7"/>
    <w:p>
      <w:pPr>
        <w:spacing w:after="0"/>
        <w:ind w:left="0"/>
        <w:jc w:val="both"/>
      </w:pPr>
      <w:r>
        <w:rPr>
          <w:rFonts w:ascii="Times New Roman"/>
          <w:b w:val="false"/>
          <w:i w:val="false"/>
          <w:color w:val="000000"/>
          <w:sz w:val="28"/>
        </w:rPr>
        <w:t>
      12. Энергия беруші немесе энергия өндіруші ұйым қосылу үшін</w:t>
      </w:r>
    </w:p>
    <w:bookmarkEnd w:id="67"/>
    <w:p>
      <w:pPr>
        <w:spacing w:after="0"/>
        <w:ind w:left="0"/>
        <w:jc w:val="both"/>
      </w:pPr>
      <w:r>
        <w:rPr>
          <w:rFonts w:ascii="Times New Roman"/>
          <w:b w:val="false"/>
          <w:i w:val="false"/>
          <w:color w:val="000000"/>
          <w:sz w:val="28"/>
        </w:rPr>
        <w:t>
      техникалық шарттарды мынадай жағдайларда:</w:t>
      </w:r>
    </w:p>
    <w:bookmarkStart w:name="z83" w:id="68"/>
    <w:p>
      <w:pPr>
        <w:spacing w:after="0"/>
        <w:ind w:left="0"/>
        <w:jc w:val="both"/>
      </w:pPr>
      <w:r>
        <w:rPr>
          <w:rFonts w:ascii="Times New Roman"/>
          <w:b w:val="false"/>
          <w:i w:val="false"/>
          <w:color w:val="000000"/>
          <w:sz w:val="28"/>
        </w:rPr>
        <w:t xml:space="preserve">
      1) энергия беруші (энергия өндіруші) ұйымның электр желілеріне жаңа енгізілген немесе жаңартылған электр қондырғыларын қосқанда; </w:t>
      </w:r>
    </w:p>
    <w:bookmarkEnd w:id="68"/>
    <w:bookmarkStart w:name="z84" w:id="69"/>
    <w:p>
      <w:pPr>
        <w:spacing w:after="0"/>
        <w:ind w:left="0"/>
        <w:jc w:val="both"/>
      </w:pPr>
      <w:r>
        <w:rPr>
          <w:rFonts w:ascii="Times New Roman"/>
          <w:b w:val="false"/>
          <w:i w:val="false"/>
          <w:color w:val="000000"/>
          <w:sz w:val="28"/>
        </w:rPr>
        <w:t>
      2) тұтынылатын электр қуаты бұрын берілген техникалық шарттарда белгіленген қуаттан артқанда;</w:t>
      </w:r>
    </w:p>
    <w:bookmarkEnd w:id="69"/>
    <w:bookmarkStart w:name="z85" w:id="70"/>
    <w:p>
      <w:pPr>
        <w:spacing w:after="0"/>
        <w:ind w:left="0"/>
        <w:jc w:val="both"/>
      </w:pPr>
      <w:r>
        <w:rPr>
          <w:rFonts w:ascii="Times New Roman"/>
          <w:b w:val="false"/>
          <w:i w:val="false"/>
          <w:color w:val="000000"/>
          <w:sz w:val="28"/>
        </w:rPr>
        <w:t>
      3) электрмен сырттай жабдықтау схемасы өзгергенде;</w:t>
      </w:r>
    </w:p>
    <w:bookmarkEnd w:id="70"/>
    <w:bookmarkStart w:name="z86" w:id="71"/>
    <w:p>
      <w:pPr>
        <w:spacing w:after="0"/>
        <w:ind w:left="0"/>
        <w:jc w:val="both"/>
      </w:pPr>
      <w:r>
        <w:rPr>
          <w:rFonts w:ascii="Times New Roman"/>
          <w:b w:val="false"/>
          <w:i w:val="false"/>
          <w:color w:val="000000"/>
          <w:sz w:val="28"/>
        </w:rPr>
        <w:t>
      4) тұтынушының электр энергиясы қабылдағыштарын электрмен</w:t>
      </w:r>
    </w:p>
    <w:bookmarkEnd w:id="71"/>
    <w:p>
      <w:pPr>
        <w:spacing w:after="0"/>
        <w:ind w:left="0"/>
        <w:jc w:val="both"/>
      </w:pPr>
      <w:r>
        <w:rPr>
          <w:rFonts w:ascii="Times New Roman"/>
          <w:b w:val="false"/>
          <w:i w:val="false"/>
          <w:color w:val="000000"/>
          <w:sz w:val="28"/>
        </w:rPr>
        <w:t>
      жабдықтау сенімділігінің санаты өзгергенде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30.11.2015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2"/>
    <w:p>
      <w:pPr>
        <w:spacing w:after="0"/>
        <w:ind w:left="0"/>
        <w:jc w:val="both"/>
      </w:pPr>
      <w:r>
        <w:rPr>
          <w:rFonts w:ascii="Times New Roman"/>
          <w:b w:val="false"/>
          <w:i w:val="false"/>
          <w:color w:val="000000"/>
          <w:sz w:val="28"/>
        </w:rPr>
        <w:t>
      13. Энергия беруші немесе энергия өндіруші ұйым тұтынушыдан еркін нысандағы өтінішті алғаннан кейін 5 (бес) жұмыс күні ішінде жасалған және қол қойылған тұтынушыны электр желілеріне қосу схемасымен электр желілерінің теңгерімдік тиесілігін және тараптардың пайдалану жауапкершілігін ажырату актісі және жаңа енгізілген немесе жаңартылған электр қондырғыларын қосуға техникалық шарттар береді.</w:t>
      </w:r>
    </w:p>
    <w:bookmarkEnd w:id="72"/>
    <w:p>
      <w:pPr>
        <w:spacing w:after="0"/>
        <w:ind w:left="0"/>
        <w:jc w:val="both"/>
      </w:pPr>
      <w:r>
        <w:rPr>
          <w:rFonts w:ascii="Times New Roman"/>
          <w:b w:val="false"/>
          <w:i w:val="false"/>
          <w:color w:val="000000"/>
          <w:sz w:val="28"/>
        </w:rPr>
        <w:t>
      Салынып жатқан объектілерді электрмен жабдықтау үшін тұтынушыға құрылыс кезінде уақытша техникалық шарттар беріледі.</w:t>
      </w:r>
    </w:p>
    <w:p>
      <w:pPr>
        <w:spacing w:after="0"/>
        <w:ind w:left="0"/>
        <w:jc w:val="both"/>
      </w:pPr>
      <w:r>
        <w:rPr>
          <w:rFonts w:ascii="Times New Roman"/>
          <w:b w:val="false"/>
          <w:i w:val="false"/>
          <w:color w:val="000000"/>
          <w:sz w:val="28"/>
        </w:rPr>
        <w:t>
      Техникалық шарттарды беру энергия беруші ұйымның электрлік желілеріне немесе энергия өндіруші ұйымның электр қондырғыларына қосылуға техникалық мүмкіндігі болған жағдайда жүзеге асырылады.</w:t>
      </w:r>
    </w:p>
    <w:p>
      <w:pPr>
        <w:spacing w:after="0"/>
        <w:ind w:left="0"/>
        <w:jc w:val="both"/>
      </w:pPr>
      <w:r>
        <w:rPr>
          <w:rFonts w:ascii="Times New Roman"/>
          <w:b w:val="false"/>
          <w:i w:val="false"/>
          <w:color w:val="000000"/>
          <w:sz w:val="28"/>
        </w:rPr>
        <w:t>
      Желілер немесе қосылудың техникалық мүмкіндігі болмаған жағдайда, техникалық шарттар жобаланатын желілердің иесімен техникалық шарттар келісілгеннен кейін жобаланатын желілерден беріледі.</w:t>
      </w:r>
    </w:p>
    <w:p>
      <w:pPr>
        <w:spacing w:after="0"/>
        <w:ind w:left="0"/>
        <w:jc w:val="both"/>
      </w:pPr>
      <w:r>
        <w:rPr>
          <w:rFonts w:ascii="Times New Roman"/>
          <w:b w:val="false"/>
          <w:i w:val="false"/>
          <w:color w:val="000000"/>
          <w:sz w:val="28"/>
        </w:rPr>
        <w:t>
      Техникалық шарттарды беру және қайта ресімдеу үшін төлем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73"/>
    <w:p>
      <w:pPr>
        <w:spacing w:after="0"/>
        <w:ind w:left="0"/>
        <w:jc w:val="both"/>
      </w:pPr>
      <w:r>
        <w:rPr>
          <w:rFonts w:ascii="Times New Roman"/>
          <w:b w:val="false"/>
          <w:i w:val="false"/>
          <w:color w:val="000000"/>
          <w:sz w:val="28"/>
        </w:rPr>
        <w:t>
       14. Энергия беруші ұйым өзінің интернет-ресурсында электрмен жабдықтау желісіне қосылу және техникалық шарттарды беру процесіне арналған бөлімді ашады, онда мыналар:</w:t>
      </w:r>
    </w:p>
    <w:bookmarkEnd w:id="73"/>
    <w:bookmarkStart w:name="z93" w:id="74"/>
    <w:p>
      <w:pPr>
        <w:spacing w:after="0"/>
        <w:ind w:left="0"/>
        <w:jc w:val="both"/>
      </w:pPr>
      <w:r>
        <w:rPr>
          <w:rFonts w:ascii="Times New Roman"/>
          <w:b w:val="false"/>
          <w:i w:val="false"/>
          <w:color w:val="000000"/>
          <w:sz w:val="28"/>
        </w:rPr>
        <w:t xml:space="preserve">
      электрмен жабдықтау желілеріне технологиялық қосылуға арналған бөлімді әзірлеу; </w:t>
      </w:r>
    </w:p>
    <w:bookmarkEnd w:id="74"/>
    <w:bookmarkStart w:name="z98" w:id="75"/>
    <w:p>
      <w:pPr>
        <w:spacing w:after="0"/>
        <w:ind w:left="0"/>
        <w:jc w:val="both"/>
      </w:pPr>
      <w:r>
        <w:rPr>
          <w:rFonts w:ascii="Times New Roman"/>
          <w:b w:val="false"/>
          <w:i w:val="false"/>
          <w:color w:val="000000"/>
          <w:sz w:val="28"/>
        </w:rPr>
        <w:t>
      кемінде 3 ай мерзімділігімен жүктелетін шағын станцияларды жүктеу туралы ақпаратты орналастыру қамтылады.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31.05.2016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76"/>
    <w:p>
      <w:pPr>
        <w:spacing w:after="0"/>
        <w:ind w:left="0"/>
        <w:jc w:val="both"/>
      </w:pPr>
      <w:r>
        <w:rPr>
          <w:rFonts w:ascii="Times New Roman"/>
          <w:b w:val="false"/>
          <w:i w:val="false"/>
          <w:color w:val="000000"/>
          <w:sz w:val="28"/>
        </w:rPr>
        <w:t xml:space="preserve">
      16. Электр қондырғылары тұтынушылардың электр желілеріне қосылатын қосалқы тұтынушылар тұтынушыға берілген техникалық шарттарды тұтынушыға техникалық шарттарды берген энергия беруші (энергия өндіруші) ұйымымен келісіледі. </w:t>
      </w:r>
    </w:p>
    <w:bookmarkEnd w:id="76"/>
    <w:bookmarkStart w:name="z104" w:id="77"/>
    <w:p>
      <w:pPr>
        <w:spacing w:after="0"/>
        <w:ind w:left="0"/>
        <w:jc w:val="both"/>
      </w:pPr>
      <w:r>
        <w:rPr>
          <w:rFonts w:ascii="Times New Roman"/>
          <w:b w:val="false"/>
          <w:i w:val="false"/>
          <w:color w:val="000000"/>
          <w:sz w:val="28"/>
        </w:rPr>
        <w:t>
      Энергия беруші немесе энергия өндіруші ұйымның техникалық шарттарды қосалқы тұтынушыларға тұтынушының келісімімен беруіне жол беріледі.</w:t>
      </w:r>
    </w:p>
    <w:bookmarkEnd w:id="77"/>
    <w:bookmarkStart w:name="z105" w:id="78"/>
    <w:p>
      <w:pPr>
        <w:spacing w:after="0"/>
        <w:ind w:left="0"/>
        <w:jc w:val="both"/>
      </w:pPr>
      <w:r>
        <w:rPr>
          <w:rFonts w:ascii="Times New Roman"/>
          <w:b w:val="false"/>
          <w:i w:val="false"/>
          <w:color w:val="000000"/>
          <w:sz w:val="28"/>
        </w:rPr>
        <w:t xml:space="preserve">
      17. Тұтынушыны энергия беруші ұйымның электр желілеріне немесе энергия өндіруші ұйымның электр қондырғыларына жалғауға берілетін техникалық шарттарда мыналар көрсетіледі: </w:t>
      </w:r>
    </w:p>
    <w:bookmarkEnd w:id="78"/>
    <w:bookmarkStart w:name="z106" w:id="79"/>
    <w:p>
      <w:pPr>
        <w:spacing w:after="0"/>
        <w:ind w:left="0"/>
        <w:jc w:val="both"/>
      </w:pPr>
      <w:r>
        <w:rPr>
          <w:rFonts w:ascii="Times New Roman"/>
          <w:b w:val="false"/>
          <w:i w:val="false"/>
          <w:color w:val="000000"/>
          <w:sz w:val="28"/>
        </w:rPr>
        <w:t>
      1) техникалық шарттар берілген жеке тұлғаның тегі, аты, әкесінің аты (бар болған жағдайда) немесе заңды тұлғаның атауы;</w:t>
      </w:r>
    </w:p>
    <w:bookmarkEnd w:id="79"/>
    <w:bookmarkStart w:name="z107" w:id="80"/>
    <w:p>
      <w:pPr>
        <w:spacing w:after="0"/>
        <w:ind w:left="0"/>
        <w:jc w:val="both"/>
      </w:pPr>
      <w:r>
        <w:rPr>
          <w:rFonts w:ascii="Times New Roman"/>
          <w:b w:val="false"/>
          <w:i w:val="false"/>
          <w:color w:val="000000"/>
          <w:sz w:val="28"/>
        </w:rPr>
        <w:t>
      2) электрмен жабдықтау объектісінің атауы;</w:t>
      </w:r>
    </w:p>
    <w:bookmarkEnd w:id="80"/>
    <w:bookmarkStart w:name="z108" w:id="81"/>
    <w:p>
      <w:pPr>
        <w:spacing w:after="0"/>
        <w:ind w:left="0"/>
        <w:jc w:val="both"/>
      </w:pPr>
      <w:r>
        <w:rPr>
          <w:rFonts w:ascii="Times New Roman"/>
          <w:b w:val="false"/>
          <w:i w:val="false"/>
          <w:color w:val="000000"/>
          <w:sz w:val="28"/>
        </w:rPr>
        <w:t>
      3) объектінің орналасқан жері (қала, ауыл, көше);</w:t>
      </w:r>
    </w:p>
    <w:bookmarkEnd w:id="81"/>
    <w:bookmarkStart w:name="z109" w:id="82"/>
    <w:p>
      <w:pPr>
        <w:spacing w:after="0"/>
        <w:ind w:left="0"/>
        <w:jc w:val="both"/>
      </w:pPr>
      <w:r>
        <w:rPr>
          <w:rFonts w:ascii="Times New Roman"/>
          <w:b w:val="false"/>
          <w:i w:val="false"/>
          <w:color w:val="000000"/>
          <w:sz w:val="28"/>
        </w:rPr>
        <w:t>
      4) электр тұтынуының рұқсат етілген қуаты;</w:t>
      </w:r>
    </w:p>
    <w:bookmarkEnd w:id="82"/>
    <w:bookmarkStart w:name="z110" w:id="83"/>
    <w:p>
      <w:pPr>
        <w:spacing w:after="0"/>
        <w:ind w:left="0"/>
        <w:jc w:val="both"/>
      </w:pPr>
      <w:r>
        <w:rPr>
          <w:rFonts w:ascii="Times New Roman"/>
          <w:b w:val="false"/>
          <w:i w:val="false"/>
          <w:color w:val="000000"/>
          <w:sz w:val="28"/>
        </w:rPr>
        <w:t>
      5) электр энергиясын тұтыну сипаты (үнемі, уақытша, маусымды);</w:t>
      </w:r>
    </w:p>
    <w:bookmarkEnd w:id="83"/>
    <w:bookmarkStart w:name="z111" w:id="84"/>
    <w:p>
      <w:pPr>
        <w:spacing w:after="0"/>
        <w:ind w:left="0"/>
        <w:jc w:val="both"/>
      </w:pPr>
      <w:r>
        <w:rPr>
          <w:rFonts w:ascii="Times New Roman"/>
          <w:b w:val="false"/>
          <w:i w:val="false"/>
          <w:color w:val="000000"/>
          <w:sz w:val="28"/>
        </w:rPr>
        <w:t>
      6) электрмен жабдықтауың сенімділік дәрежесі;</w:t>
      </w:r>
    </w:p>
    <w:bookmarkEnd w:id="84"/>
    <w:bookmarkStart w:name="z112" w:id="85"/>
    <w:p>
      <w:pPr>
        <w:spacing w:after="0"/>
        <w:ind w:left="0"/>
        <w:jc w:val="both"/>
      </w:pPr>
      <w:r>
        <w:rPr>
          <w:rFonts w:ascii="Times New Roman"/>
          <w:b w:val="false"/>
          <w:i w:val="false"/>
          <w:color w:val="000000"/>
          <w:sz w:val="28"/>
        </w:rPr>
        <w:t>
      7) қуаттың рұқсат етілген коэффициенті;</w:t>
      </w:r>
    </w:p>
    <w:bookmarkEnd w:id="85"/>
    <w:bookmarkStart w:name="z113" w:id="86"/>
    <w:p>
      <w:pPr>
        <w:spacing w:after="0"/>
        <w:ind w:left="0"/>
        <w:jc w:val="both"/>
      </w:pPr>
      <w:r>
        <w:rPr>
          <w:rFonts w:ascii="Times New Roman"/>
          <w:b w:val="false"/>
          <w:i w:val="false"/>
          <w:color w:val="000000"/>
          <w:sz w:val="28"/>
        </w:rPr>
        <w:t>
      8) қосылу нүктелері (шағын станция, электр станциясы немесе электр тарату желісі);</w:t>
      </w:r>
    </w:p>
    <w:bookmarkEnd w:id="86"/>
    <w:bookmarkStart w:name="z114" w:id="87"/>
    <w:p>
      <w:pPr>
        <w:spacing w:after="0"/>
        <w:ind w:left="0"/>
        <w:jc w:val="both"/>
      </w:pPr>
      <w:r>
        <w:rPr>
          <w:rFonts w:ascii="Times New Roman"/>
          <w:b w:val="false"/>
          <w:i w:val="false"/>
          <w:color w:val="000000"/>
          <w:sz w:val="28"/>
        </w:rPr>
        <w:t>
      9) қосылатын электр тарату желілеріне (бұдан әрі – ЭТЖ) және шағын станциялар жабдығына қойылатын негізгі техникалық талаптар.</w:t>
      </w:r>
    </w:p>
    <w:bookmarkEnd w:id="87"/>
    <w:bookmarkStart w:name="z115" w:id="88"/>
    <w:p>
      <w:pPr>
        <w:spacing w:after="0"/>
        <w:ind w:left="0"/>
        <w:jc w:val="both"/>
      </w:pPr>
      <w:r>
        <w:rPr>
          <w:rFonts w:ascii="Times New Roman"/>
          <w:b w:val="false"/>
          <w:i w:val="false"/>
          <w:color w:val="000000"/>
          <w:sz w:val="28"/>
        </w:rPr>
        <w:t>
      10) жаңа тұтынушының пайда болуына байланысты қолданыстағы электр желісін күшейту бойынша дәлелді талаптар – сымдардың қималарын ұлғайту, трансформатордың қуатын ауыстыру немесе көбейту, тарататын құрылғылардың қосымша ұяшықтарын салу;</w:t>
      </w:r>
    </w:p>
    <w:bookmarkEnd w:id="88"/>
    <w:bookmarkStart w:name="z116" w:id="89"/>
    <w:p>
      <w:pPr>
        <w:spacing w:after="0"/>
        <w:ind w:left="0"/>
        <w:jc w:val="both"/>
      </w:pPr>
      <w:r>
        <w:rPr>
          <w:rFonts w:ascii="Times New Roman"/>
          <w:b w:val="false"/>
          <w:i w:val="false"/>
          <w:color w:val="000000"/>
          <w:sz w:val="28"/>
        </w:rPr>
        <w:t>
      11) техникалық шарттарды беру себебі;</w:t>
      </w:r>
    </w:p>
    <w:bookmarkEnd w:id="89"/>
    <w:bookmarkStart w:name="z117" w:id="90"/>
    <w:p>
      <w:pPr>
        <w:spacing w:after="0"/>
        <w:ind w:left="0"/>
        <w:jc w:val="both"/>
      </w:pPr>
      <w:r>
        <w:rPr>
          <w:rFonts w:ascii="Times New Roman"/>
          <w:b w:val="false"/>
          <w:i w:val="false"/>
          <w:color w:val="000000"/>
          <w:sz w:val="28"/>
        </w:rPr>
        <w:t>
      12) техникалық шарттардың қолданылу мерзімі.</w:t>
      </w:r>
    </w:p>
    <w:bookmarkEnd w:id="90"/>
    <w:bookmarkStart w:name="z118" w:id="91"/>
    <w:p>
      <w:pPr>
        <w:spacing w:after="0"/>
        <w:ind w:left="0"/>
        <w:jc w:val="both"/>
      </w:pPr>
      <w:r>
        <w:rPr>
          <w:rFonts w:ascii="Times New Roman"/>
          <w:b w:val="false"/>
          <w:i w:val="false"/>
          <w:color w:val="000000"/>
          <w:sz w:val="28"/>
        </w:rPr>
        <w:t xml:space="preserve">
      Егер энергия беруші (энергия өндіруші) ұйымда, сондай-ақ тұтынушыларда жеке меншік құқығында электр энергиясын коммерциялық есепке алудың автоматты жүйесі (бұдан әрі – ЭЭКЕАЖ) орнатылған трансформаторлық шағын станциялары болса, онда қосымша техникалық шарттарда төмендегі талаптар көрсетіледі: </w:t>
      </w:r>
    </w:p>
    <w:bookmarkEnd w:id="91"/>
    <w:bookmarkStart w:name="z119" w:id="92"/>
    <w:p>
      <w:pPr>
        <w:spacing w:after="0"/>
        <w:ind w:left="0"/>
        <w:jc w:val="both"/>
      </w:pPr>
      <w:r>
        <w:rPr>
          <w:rFonts w:ascii="Times New Roman"/>
          <w:b w:val="false"/>
          <w:i w:val="false"/>
          <w:color w:val="000000"/>
          <w:sz w:val="28"/>
        </w:rPr>
        <w:t>
      ЭЭКЕАЖ қолданумен электр энергиясын коммерциялық есепке алуды ұйымдастыру;</w:t>
      </w:r>
    </w:p>
    <w:bookmarkEnd w:id="92"/>
    <w:bookmarkStart w:name="z120" w:id="93"/>
    <w:p>
      <w:pPr>
        <w:spacing w:after="0"/>
        <w:ind w:left="0"/>
        <w:jc w:val="both"/>
      </w:pPr>
      <w:r>
        <w:rPr>
          <w:rFonts w:ascii="Times New Roman"/>
          <w:b w:val="false"/>
          <w:i w:val="false"/>
          <w:color w:val="000000"/>
          <w:sz w:val="28"/>
        </w:rPr>
        <w:t xml:space="preserve">
      релелік қорғаныс пен автоматика, диспетчерлік басқару: телеөлшем, телебасқару мен байланыс каналдарын ұйымдастыру құралдарымен электр қондырғыларды жарақтандыру; </w:t>
      </w:r>
    </w:p>
    <w:bookmarkEnd w:id="93"/>
    <w:bookmarkStart w:name="z121" w:id="94"/>
    <w:p>
      <w:pPr>
        <w:spacing w:after="0"/>
        <w:ind w:left="0"/>
        <w:jc w:val="both"/>
      </w:pPr>
      <w:r>
        <w:rPr>
          <w:rFonts w:ascii="Times New Roman"/>
          <w:b w:val="false"/>
          <w:i w:val="false"/>
          <w:color w:val="000000"/>
          <w:sz w:val="28"/>
        </w:rPr>
        <w:t>
      реактивті қуатты өтеу.</w:t>
      </w:r>
    </w:p>
    <w:bookmarkEnd w:id="94"/>
    <w:bookmarkStart w:name="z122" w:id="95"/>
    <w:p>
      <w:pPr>
        <w:spacing w:after="0"/>
        <w:ind w:left="0"/>
        <w:jc w:val="both"/>
      </w:pPr>
      <w:r>
        <w:rPr>
          <w:rFonts w:ascii="Times New Roman"/>
          <w:b w:val="false"/>
          <w:i w:val="false"/>
          <w:color w:val="000000"/>
          <w:sz w:val="28"/>
        </w:rPr>
        <w:t>
      Техникалық шарттардың қолданылу мерзімі электр қондырғысын жобалау және салудың нормативтік мерзіміне сәйкес болады.</w:t>
      </w:r>
    </w:p>
    <w:bookmarkEnd w:id="95"/>
    <w:bookmarkStart w:name="z123" w:id="96"/>
    <w:p>
      <w:pPr>
        <w:spacing w:after="0"/>
        <w:ind w:left="0"/>
        <w:jc w:val="both"/>
      </w:pPr>
      <w:r>
        <w:rPr>
          <w:rFonts w:ascii="Times New Roman"/>
          <w:b w:val="false"/>
          <w:i w:val="false"/>
          <w:color w:val="000000"/>
          <w:sz w:val="28"/>
        </w:rPr>
        <w:t xml:space="preserve">
      Құрылысы басталған объектілердің техникалық шарттарының жарамдылық мерзімі тұтынушының қолдану мерзімі өтпес бұрын берген өтініші бойынша ұзартылады. </w:t>
      </w:r>
    </w:p>
    <w:bookmarkEnd w:id="96"/>
    <w:bookmarkStart w:name="z124" w:id="97"/>
    <w:p>
      <w:pPr>
        <w:spacing w:after="0"/>
        <w:ind w:left="0"/>
        <w:jc w:val="both"/>
      </w:pPr>
      <w:r>
        <w:rPr>
          <w:rFonts w:ascii="Times New Roman"/>
          <w:b w:val="false"/>
          <w:i w:val="false"/>
          <w:color w:val="000000"/>
          <w:sz w:val="28"/>
        </w:rPr>
        <w:t>
      18. Тұтынушы техникалық шарттарда көрсетілген талаптармен келіспеген жағдайда, энергетикалық сараптама жүргізу үшін сараптама ұйымына жүгінеді. Сараптама ұйымы тұтынушының өтініші бойынша энергия беруші (энергия өндіруші) ұйымға жүгінген кезде, энергия беруші (энергия өндіруші) ұйым барлық сұратылған мәліметтерді ұсынады.</w:t>
      </w:r>
    </w:p>
    <w:bookmarkEnd w:id="97"/>
    <w:p>
      <w:pPr>
        <w:spacing w:after="0"/>
        <w:ind w:left="0"/>
        <w:jc w:val="both"/>
      </w:pPr>
      <w:r>
        <w:rPr>
          <w:rFonts w:ascii="Times New Roman"/>
          <w:b w:val="false"/>
          <w:i w:val="false"/>
          <w:color w:val="000000"/>
          <w:sz w:val="28"/>
        </w:rPr>
        <w:t>
      Тұтынушы энергетикалық сараптаманың техникалық шарттарда көрсетілген талаптарының дәйексіздігі туралы қорытындысы негізінде техникалық шарттар алу үшін энергия беруші (энергия өндіруші) ұйымға еркін нысанда өтінішті қайта береді.</w:t>
      </w:r>
    </w:p>
    <w:p>
      <w:pPr>
        <w:spacing w:after="0"/>
        <w:ind w:left="0"/>
        <w:jc w:val="both"/>
      </w:pPr>
      <w:r>
        <w:rPr>
          <w:rFonts w:ascii="Times New Roman"/>
          <w:b w:val="false"/>
          <w:i w:val="false"/>
          <w:color w:val="000000"/>
          <w:sz w:val="28"/>
        </w:rPr>
        <w:t>
      Техникалық шарттарда көрсетілген талаптарды өзгертуден қайта бас тартқан жағдайда, тұтынушы Қазақстан Республикасының белгіленген азаматтық заңнамасымен электр беруші (электр өндіруші) ұйымның әрекетіне шағым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98"/>
    <w:p>
      <w:pPr>
        <w:spacing w:after="0"/>
        <w:ind w:left="0"/>
        <w:jc w:val="both"/>
      </w:pPr>
      <w:r>
        <w:rPr>
          <w:rFonts w:ascii="Times New Roman"/>
          <w:b w:val="false"/>
          <w:i w:val="false"/>
          <w:color w:val="000000"/>
          <w:sz w:val="28"/>
        </w:rPr>
        <w:t>
      19. Мәлімделген қуаты 5 мегаваттан (бұдан әрі – МВт) жоғары электр желісінің пайдаланушыларын электр беруші (электр өндіруші) ұйымның электр желісіне қосу техникалық шарттары Жүйелік оператормен келісіледі. Мәлімделген қуаты 1-5 МВт электр желісінің пайдаланушыларын электр беруші (электр өндіруші) ұйымның электр желісіне қосу техникалық шарттарының көшірмелері бір айдың ішінде Жүйелік операторға мәлімет үшін жолданады.</w:t>
      </w:r>
    </w:p>
    <w:bookmarkEnd w:id="98"/>
    <w:p>
      <w:pPr>
        <w:spacing w:after="0"/>
        <w:ind w:left="0"/>
        <w:jc w:val="both"/>
      </w:pPr>
      <w:r>
        <w:rPr>
          <w:rFonts w:ascii="Times New Roman"/>
          <w:b w:val="false"/>
          <w:i w:val="false"/>
          <w:color w:val="000000"/>
          <w:sz w:val="28"/>
        </w:rPr>
        <w:t>
      Жүйелік оператормен мәлімделген қуаты 5 МВт жоғары электр желісінің пайдаланушыларын энергия беруші (энергия өндіруші) ұйымның электр желісіне қосуға арналған техникалық шарттар келісілмеген кезде электр желісінің тиісті пайдаланушылары энергия беруші (энергия өндіруші) ұйымның электр желілеріне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м.а. 22.10.2021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9" w:id="99"/>
    <w:p>
      <w:pPr>
        <w:spacing w:after="0"/>
        <w:ind w:left="0"/>
        <w:jc w:val="left"/>
      </w:pPr>
      <w:r>
        <w:rPr>
          <w:rFonts w:ascii="Times New Roman"/>
          <w:b/>
          <w:i w:val="false"/>
          <w:color w:val="000000"/>
        </w:rPr>
        <w:t xml:space="preserve"> 3-параграф. Тұтынушыларды электр қондырғыларын пайдалануға жіберу</w:t>
      </w:r>
    </w:p>
    <w:bookmarkEnd w:id="99"/>
    <w:bookmarkStart w:name="z20" w:id="100"/>
    <w:p>
      <w:pPr>
        <w:spacing w:after="0"/>
        <w:ind w:left="0"/>
        <w:jc w:val="both"/>
      </w:pPr>
      <w:r>
        <w:rPr>
          <w:rFonts w:ascii="Times New Roman"/>
          <w:b w:val="false"/>
          <w:i w:val="false"/>
          <w:color w:val="000000"/>
          <w:sz w:val="28"/>
        </w:rPr>
        <w:t xml:space="preserve">
      20. Тұтынушылардың барлық қайта қосылатын және қайта құрылатын электр қондырғылары жобалық және техникалық қабылдау-тапсыру құжаттамасына сәйкес орындалады. </w:t>
      </w:r>
    </w:p>
    <w:bookmarkEnd w:id="100"/>
    <w:bookmarkStart w:name="z128" w:id="101"/>
    <w:p>
      <w:pPr>
        <w:spacing w:after="0"/>
        <w:ind w:left="0"/>
        <w:jc w:val="both"/>
      </w:pPr>
      <w:r>
        <w:rPr>
          <w:rFonts w:ascii="Times New Roman"/>
          <w:b w:val="false"/>
          <w:i w:val="false"/>
          <w:color w:val="000000"/>
          <w:sz w:val="28"/>
        </w:rPr>
        <w:t>
      21. Тұтынушылардың электр қондырғыларына кернеу беру мынадай тәртіпте және мерзімде жүргізіледі:</w:t>
      </w:r>
    </w:p>
    <w:bookmarkEnd w:id="101"/>
    <w:bookmarkStart w:name="z264" w:id="102"/>
    <w:p>
      <w:pPr>
        <w:spacing w:after="0"/>
        <w:ind w:left="0"/>
        <w:jc w:val="both"/>
      </w:pPr>
      <w:r>
        <w:rPr>
          <w:rFonts w:ascii="Times New Roman"/>
          <w:b w:val="false"/>
          <w:i w:val="false"/>
          <w:color w:val="000000"/>
          <w:sz w:val="28"/>
        </w:rPr>
        <w:t>
      1) құрылыс-монтаж ұйымы (заңды тұлғалар үшін) немесе тұтынушы (жеке тұлғалар үшін) энергия беруші (энергия өндіруші) ұйымға , техникалық шарттардың орындалуы және электр қондырғыларына кернеу беруге дайындығы туралы хабарламаны (еркін нысанда) және осы Қағидалардың 4-тармағының 1), 3), 4), 5) және 7) тармақшаларында немесе осы Қағидалардың 4-1-тармағының 1), 3), 4), 5) және 6) тармақшаларында көрсетілген құжаттарды қоса бере отырып, осы Қағидалардың 2-қосымшасына сәйкес нысан бойынша электрмен жабдықтаудың шартын акцептеу туралы өтінішті жібереді.жібереді</w:t>
      </w:r>
    </w:p>
    <w:bookmarkEnd w:id="102"/>
    <w:bookmarkStart w:name="z265" w:id="103"/>
    <w:p>
      <w:pPr>
        <w:spacing w:after="0"/>
        <w:ind w:left="0"/>
        <w:jc w:val="both"/>
      </w:pPr>
      <w:r>
        <w:rPr>
          <w:rFonts w:ascii="Times New Roman"/>
          <w:b w:val="false"/>
          <w:i w:val="false"/>
          <w:color w:val="000000"/>
          <w:sz w:val="28"/>
        </w:rPr>
        <w:t>
      2) энергия беруші (энергия өндіруші) ұйым:</w:t>
      </w:r>
    </w:p>
    <w:bookmarkEnd w:id="103"/>
    <w:p>
      <w:pPr>
        <w:spacing w:after="0"/>
        <w:ind w:left="0"/>
        <w:jc w:val="both"/>
      </w:pPr>
      <w:r>
        <w:rPr>
          <w:rFonts w:ascii="Times New Roman"/>
          <w:b w:val="false"/>
          <w:i w:val="false"/>
          <w:color w:val="000000"/>
          <w:sz w:val="28"/>
        </w:rPr>
        <w:t>
      хабарламаны алған күннен бастап 2 (екі) жұмыс күні ішінде сыртқы қосылуды және орындалған жұмыстардың берілген техникалық шарттарға сәйкестігін тексереді;</w:t>
      </w:r>
    </w:p>
    <w:p>
      <w:pPr>
        <w:spacing w:after="0"/>
        <w:ind w:left="0"/>
        <w:jc w:val="both"/>
      </w:pPr>
      <w:r>
        <w:rPr>
          <w:rFonts w:ascii="Times New Roman"/>
          <w:b w:val="false"/>
          <w:i w:val="false"/>
          <w:color w:val="000000"/>
          <w:sz w:val="28"/>
        </w:rPr>
        <w:t>
      хабарламаны алған күннен бастап 3 (үш) жұмыс күні ішінде тұтынушылардың электр қондырғыларына кернеу беруді, электр энергиясын коммерциялық есепке алу жүйесін пломбалауды жүргізеді, сондай-ақ электр энергиясын коммерциялық есепке алу жүйесін пломбалау актісін береді;</w:t>
      </w:r>
    </w:p>
    <w:p>
      <w:pPr>
        <w:spacing w:after="0"/>
        <w:ind w:left="0"/>
        <w:jc w:val="both"/>
      </w:pPr>
      <w:r>
        <w:rPr>
          <w:rFonts w:ascii="Times New Roman"/>
          <w:b w:val="false"/>
          <w:i w:val="false"/>
          <w:color w:val="000000"/>
          <w:sz w:val="28"/>
        </w:rPr>
        <w:t>
      электр энергиясын коммерциялық есепке алу жүйесін пломбалау актісі берілген күннен бастап 2 (екі) жұмыс күні ішінде тұтынушы таңдаған энергиямен жабдықтаушы ұйымға осы Қағидалардың 4 немесе 4-1-тармақтарында көрсетілген құжаттарды жібереді.</w:t>
      </w:r>
    </w:p>
    <w:p>
      <w:pPr>
        <w:spacing w:after="0"/>
        <w:ind w:left="0"/>
        <w:jc w:val="both"/>
      </w:pPr>
      <w:r>
        <w:rPr>
          <w:rFonts w:ascii="Times New Roman"/>
          <w:b w:val="false"/>
          <w:i w:val="false"/>
          <w:color w:val="000000"/>
          <w:sz w:val="28"/>
        </w:rPr>
        <w:t>
      Осы Қағидалардың 4-тармағының 2) және 6) тармақшаларында немесе 4-1-тармағының 2) тармақшасында көрсетілген құжаттарды энергия беруші (энергия өндіруші) ұйым дайындайды.</w:t>
      </w:r>
    </w:p>
    <w:p>
      <w:pPr>
        <w:spacing w:after="0"/>
        <w:ind w:left="0"/>
        <w:jc w:val="both"/>
      </w:pPr>
      <w:r>
        <w:rPr>
          <w:rFonts w:ascii="Times New Roman"/>
          <w:b w:val="false"/>
          <w:i w:val="false"/>
          <w:color w:val="000000"/>
          <w:sz w:val="28"/>
        </w:rPr>
        <w:t>
      Осы Қағидаларда көрсетілмеген құжаттарды талап етуге тыйым салынады.</w:t>
      </w:r>
    </w:p>
    <w:p>
      <w:pPr>
        <w:spacing w:after="0"/>
        <w:ind w:left="0"/>
        <w:jc w:val="both"/>
      </w:pPr>
      <w:r>
        <w:rPr>
          <w:rFonts w:ascii="Times New Roman"/>
          <w:b w:val="false"/>
          <w:i w:val="false"/>
          <w:color w:val="000000"/>
          <w:sz w:val="28"/>
        </w:rPr>
        <w:t xml:space="preserve">
      Тұтынушылардың электр қондырғыларының құрылыс-монтаждау жұмыстарын және сынақтарды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лицензиясы бар ұйымдар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104"/>
    <w:p>
      <w:pPr>
        <w:spacing w:after="0"/>
        <w:ind w:left="0"/>
        <w:jc w:val="both"/>
      </w:pPr>
      <w:r>
        <w:rPr>
          <w:rFonts w:ascii="Times New Roman"/>
          <w:b w:val="false"/>
          <w:i w:val="false"/>
          <w:color w:val="000000"/>
          <w:sz w:val="28"/>
        </w:rPr>
        <w:t>
      21-1. Сыртқы қосылудың кемшіліктері және орындалған жұмыстардың берілген техникалық шарттарға сәйкессіздігі анықталған жағдайда энергия беруші (энергия өндіруші) ұйым сыртқы қосылысты қараған күннен бастап 2 (екі) жұмыс күні ішінде анықталған кемшіліктер туралы акт береді.</w:t>
      </w:r>
    </w:p>
    <w:bookmarkEnd w:id="104"/>
    <w:p>
      <w:pPr>
        <w:spacing w:after="0"/>
        <w:ind w:left="0"/>
        <w:jc w:val="both"/>
      </w:pPr>
      <w:r>
        <w:rPr>
          <w:rFonts w:ascii="Times New Roman"/>
          <w:b w:val="false"/>
          <w:i w:val="false"/>
          <w:color w:val="000000"/>
          <w:sz w:val="28"/>
        </w:rPr>
        <w:t>
      Анықталған кемшіліктер туралы актіде көрсетілген кемшіліктерді жойғаннан кейін құрылыс-монтаж ұйымы (мердігер) немесе тұтынушы энергия беруші (энергия өндіруші) ұйымға техникалық шарттардың орындалуы және электр қондырғыларына кернеу беруге дайындығы туралы қайта (еркін нысанда) хабарлама жібереді.</w:t>
      </w:r>
    </w:p>
    <w:p>
      <w:pPr>
        <w:spacing w:after="0"/>
        <w:ind w:left="0"/>
        <w:jc w:val="both"/>
      </w:pPr>
      <w:r>
        <w:rPr>
          <w:rFonts w:ascii="Times New Roman"/>
          <w:b w:val="false"/>
          <w:i w:val="false"/>
          <w:color w:val="000000"/>
          <w:sz w:val="28"/>
        </w:rPr>
        <w:t>
      Энергия беруші (энергия өндіруші) ұйым қайта өтініш алған күннен бастап 1 (бір) жұмыс күні ішінде сыртқы қосылуды қарауды жүргізеді және осы Қағидалардың 21-тармағына сәйкес тұтынушының электр қондырғыларын қосуды жүргізеді және қайта тексерілгеннен кейін ескертулер жойылмаған жағдайда, келесі тексеру 1 (бір) ай өткеннен кейін жүргізілетінін жазбаша түрде хабардар етеді.</w:t>
      </w:r>
    </w:p>
    <w:p>
      <w:pPr>
        <w:spacing w:after="0"/>
        <w:ind w:left="0"/>
        <w:jc w:val="both"/>
      </w:pPr>
      <w:r>
        <w:rPr>
          <w:rFonts w:ascii="Times New Roman"/>
          <w:b w:val="false"/>
          <w:i w:val="false"/>
          <w:color w:val="000000"/>
          <w:sz w:val="28"/>
        </w:rPr>
        <w:t>
      Сыртқы қосылуды қайта қарау кезінде сыртқы қосылуды бастапқы тексеру кезінде көрсетілмеген ескертулер беруге жол берілмейді.</w:t>
      </w:r>
    </w:p>
    <w:p>
      <w:pPr>
        <w:spacing w:after="0"/>
        <w:ind w:left="0"/>
        <w:jc w:val="both"/>
      </w:pPr>
      <w:r>
        <w:rPr>
          <w:rFonts w:ascii="Times New Roman"/>
          <w:b w:val="false"/>
          <w:i w:val="false"/>
          <w:color w:val="000000"/>
          <w:sz w:val="28"/>
        </w:rPr>
        <w:t>
      Қайта тексергеннен кейін кемшіліктер жойылмаған жағдайда энергия беруші (энергия өндіруші) ұйым сыртқы қосылуды қарап тексеруді жүргізбейді және техникалық шарттардың орындалуы және соңғы тексеру күнінен бастап 1 (бір) ай ішінде электр қондырғыларына кернеу беруге дайындығы туралы хабарламаны (еркін нысанда)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21-1-тармақпен толықтырылды – ҚР Энергетика министрінің 31.10.2017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Энергетика министрінің 08.12.2016 </w:t>
      </w:r>
      <w:r>
        <w:rPr>
          <w:rFonts w:ascii="Times New Roman"/>
          <w:b w:val="false"/>
          <w:i w:val="false"/>
          <w:color w:val="000000"/>
          <w:sz w:val="28"/>
        </w:rPr>
        <w:t>№ 521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105"/>
    <w:p>
      <w:pPr>
        <w:spacing w:after="0"/>
        <w:ind w:left="0"/>
        <w:jc w:val="both"/>
      </w:pPr>
      <w:r>
        <w:rPr>
          <w:rFonts w:ascii="Times New Roman"/>
          <w:b w:val="false"/>
          <w:i w:val="false"/>
          <w:color w:val="000000"/>
          <w:sz w:val="28"/>
        </w:rPr>
        <w:t>
      23-1. Тұтынушыға электр энергиясын қосу және босату электр энергиясын коммерциялық есепке алу жүйесін қабылдау актісі болған кезде ғана жүзеге асырылады.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3-параграф 23-1-тармақпен толықтырылды – ҚР Энергетика министрінің 31.10.2017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06"/>
    <w:p>
      <w:pPr>
        <w:spacing w:after="0"/>
        <w:ind w:left="0"/>
        <w:jc w:val="both"/>
      </w:pPr>
      <w:r>
        <w:rPr>
          <w:rFonts w:ascii="Times New Roman"/>
          <w:b w:val="false"/>
          <w:i w:val="false"/>
          <w:color w:val="000000"/>
          <w:sz w:val="28"/>
        </w:rPr>
        <w:t>
      24. Электр энергиясын тұтыну сипаты маусымды болып табылатын электр қондырғыларға кернеу жіберу тұтынушы энергиямен жабдықтаушы ұйымға тұтынушының электр қондырғыларын сараптама ұйымымен еркін нысанда куәландыратын техникалық актіні бергеннен кейін жүзеге асырылады.</w:t>
      </w:r>
    </w:p>
    <w:bookmarkEnd w:id="106"/>
    <w:bookmarkStart w:name="z137" w:id="107"/>
    <w:p>
      <w:pPr>
        <w:spacing w:after="0"/>
        <w:ind w:left="0"/>
        <w:jc w:val="both"/>
      </w:pPr>
      <w:r>
        <w:rPr>
          <w:rFonts w:ascii="Times New Roman"/>
          <w:b w:val="false"/>
          <w:i w:val="false"/>
          <w:color w:val="000000"/>
          <w:sz w:val="28"/>
        </w:rPr>
        <w:t>
      25. Электр қондырғыларын пайдалануға беру тәртібі тұтынушылардың (қосалқы тұтынушылардың) қайта қосылған және қайта жаңғыртылған электр қондырғыларына таралады.</w:t>
      </w:r>
    </w:p>
    <w:bookmarkEnd w:id="107"/>
    <w:bookmarkStart w:name="z138" w:id="108"/>
    <w:p>
      <w:pPr>
        <w:spacing w:after="0"/>
        <w:ind w:left="0"/>
        <w:jc w:val="both"/>
      </w:pPr>
      <w:r>
        <w:rPr>
          <w:rFonts w:ascii="Times New Roman"/>
          <w:b w:val="false"/>
          <w:i w:val="false"/>
          <w:color w:val="000000"/>
          <w:sz w:val="28"/>
        </w:rPr>
        <w:t xml:space="preserve">
      26. Электр қондырғыларын пайдалануға беру тұтынушыда тиісті біліктіліктегі электр техникалық қызмет көрсету қызметкері және электр қондырғысының сенімді, қауіпсіз жұмысына жауапты тұлға немесе тұрмыстық тұтынушыларды қоспағанда, қолданыстағы электр қондырғыларының жұмысына кіруге рұқсат етілген қызметкерлер құрамы бар ұйыммен жасасқан электр қондырғыға қызмет көрсету шарты болғанда ғана рұқсат етіледі. </w:t>
      </w:r>
    </w:p>
    <w:bookmarkEnd w:id="108"/>
    <w:bookmarkStart w:name="z139" w:id="109"/>
    <w:p>
      <w:pPr>
        <w:spacing w:after="0"/>
        <w:ind w:left="0"/>
        <w:jc w:val="both"/>
      </w:pPr>
      <w:r>
        <w:rPr>
          <w:rFonts w:ascii="Times New Roman"/>
          <w:b w:val="false"/>
          <w:i w:val="false"/>
          <w:color w:val="000000"/>
          <w:sz w:val="28"/>
        </w:rPr>
        <w:t>
      27. Тұтынушылардың электр қондырғыларында құрастырудағы кемшіліктер, берілген техникалық шарттардан, жобалық құжаттамадан және нормативтік-техникалық құжаттардың талаптарынан ауытқу, электр қондырғыларының сенімді, қауіпсіз жұмысына жауапты тұлғаның, электр қондырғылары пайдалануға берілмейді.</w:t>
      </w:r>
    </w:p>
    <w:bookmarkEnd w:id="109"/>
    <w:bookmarkStart w:name="z21" w:id="110"/>
    <w:p>
      <w:pPr>
        <w:spacing w:after="0"/>
        <w:ind w:left="0"/>
        <w:jc w:val="left"/>
      </w:pPr>
      <w:r>
        <w:rPr>
          <w:rFonts w:ascii="Times New Roman"/>
          <w:b/>
          <w:i w:val="false"/>
          <w:color w:val="000000"/>
        </w:rPr>
        <w:t xml:space="preserve"> 4-параграф. Электр энергиясын тұтыну шарттары мен режимі</w:t>
      </w:r>
    </w:p>
    <w:bookmarkEnd w:id="110"/>
    <w:bookmarkStart w:name="z22" w:id="111"/>
    <w:p>
      <w:pPr>
        <w:spacing w:after="0"/>
        <w:ind w:left="0"/>
        <w:jc w:val="both"/>
      </w:pPr>
      <w:r>
        <w:rPr>
          <w:rFonts w:ascii="Times New Roman"/>
          <w:b w:val="false"/>
          <w:i w:val="false"/>
          <w:color w:val="000000"/>
          <w:sz w:val="28"/>
        </w:rPr>
        <w:t>
      28. Электрмен жабдықтауға жасасқан шартқа сәйкес энергиямен жабдықтаушы немесе энергия өндіруші ұйым тұтынушыларды электр энергиясымен жылдық, тоқсандық, айлық жоспарларға және электр энергиясын жіберу тәуліктік кестесіне сәйкес үздіксіз жеткізіп отырады.</w:t>
      </w:r>
    </w:p>
    <w:bookmarkEnd w:id="111"/>
    <w:bookmarkStart w:name="z140" w:id="112"/>
    <w:p>
      <w:pPr>
        <w:spacing w:after="0"/>
        <w:ind w:left="0"/>
        <w:jc w:val="both"/>
      </w:pPr>
      <w:r>
        <w:rPr>
          <w:rFonts w:ascii="Times New Roman"/>
          <w:b w:val="false"/>
          <w:i w:val="false"/>
          <w:color w:val="000000"/>
          <w:sz w:val="28"/>
        </w:rPr>
        <w:t>
      29. Теңгерімінде өңірлік электр желілік компанияның (немесе басқа энергия беруші ұйымның) желісіне қосылған электрлік желісі бар немесе жалға алған энергия беруші ұйым өзінің электрлік желілеріндегі электр энергиясы шығынын өтеу үшін энергия өндіруші ұйымнан электр энергиясын сатып алады, бұған қоса олар электр энергиясы шығынының жоғарыда көрсетілген көлемін өңірлік электр желілік компаниядан (немесе басқа энергия беруші ұйымдар) электр энергиясы тасымалданатын электрлік желілері арқылы тарату шартын жасасады.</w:t>
      </w:r>
    </w:p>
    <w:bookmarkEnd w:id="112"/>
    <w:bookmarkStart w:name="z141" w:id="113"/>
    <w:p>
      <w:pPr>
        <w:spacing w:after="0"/>
        <w:ind w:left="0"/>
        <w:jc w:val="both"/>
      </w:pPr>
      <w:r>
        <w:rPr>
          <w:rFonts w:ascii="Times New Roman"/>
          <w:b w:val="false"/>
          <w:i w:val="false"/>
          <w:color w:val="000000"/>
          <w:sz w:val="28"/>
        </w:rPr>
        <w:t>
      30. Электр энергетикасы объектілерінде технологиялық бұзушылықтар болған жағдайда, тұтынушыларды электрмен жабдықтау энергия беруші ұйымдар әзірлейтін электр энергиясын авариялық бронь мөлшерінде жеткізуді қамтамасыз ететін схемалар бойынша жүзеге асырылады.</w:t>
      </w:r>
    </w:p>
    <w:bookmarkEnd w:id="113"/>
    <w:bookmarkStart w:name="z142" w:id="114"/>
    <w:p>
      <w:pPr>
        <w:spacing w:after="0"/>
        <w:ind w:left="0"/>
        <w:jc w:val="both"/>
      </w:pPr>
      <w:r>
        <w:rPr>
          <w:rFonts w:ascii="Times New Roman"/>
          <w:b w:val="false"/>
          <w:i w:val="false"/>
          <w:color w:val="000000"/>
          <w:sz w:val="28"/>
        </w:rPr>
        <w:t>
      31. Электр желілеріне тұтынушының электр қондырғылары жалғанған энергия беруші (энергия өндіруші) ұйым немесе жүйелік оператор тұтынушыға электр энергиясын таратуға қатысатын электр энергиясымен жабдықтау ұйымын және барлық энергия беруші (энергия өндіруші) ұйымдарды алдын ала ескертіп, электр энергетикасы объектілерін авариялық бронь бойынша электрмен жабдықтау тәртібін белгілейді.</w:t>
      </w:r>
    </w:p>
    <w:bookmarkEnd w:id="114"/>
    <w:bookmarkStart w:name="z23" w:id="115"/>
    <w:p>
      <w:pPr>
        <w:spacing w:after="0"/>
        <w:ind w:left="0"/>
        <w:jc w:val="left"/>
      </w:pPr>
      <w:r>
        <w:rPr>
          <w:rFonts w:ascii="Times New Roman"/>
          <w:b/>
          <w:i w:val="false"/>
          <w:color w:val="000000"/>
        </w:rPr>
        <w:t xml:space="preserve"> 5-параграф. Электр қондырғыларын пайдалану кезіндегі тараптардың пайдалану жауапкершілігінің шекарасы</w:t>
      </w:r>
    </w:p>
    <w:bookmarkEnd w:id="115"/>
    <w:bookmarkStart w:name="z24" w:id="116"/>
    <w:p>
      <w:pPr>
        <w:spacing w:after="0"/>
        <w:ind w:left="0"/>
        <w:jc w:val="both"/>
      </w:pPr>
      <w:r>
        <w:rPr>
          <w:rFonts w:ascii="Times New Roman"/>
          <w:b w:val="false"/>
          <w:i w:val="false"/>
          <w:color w:val="000000"/>
          <w:sz w:val="28"/>
        </w:rPr>
        <w:t>
      32.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жауапкершілігін шектеу актісінде көрсетіледі.</w:t>
      </w:r>
    </w:p>
    <w:bookmarkEnd w:id="116"/>
    <w:bookmarkStart w:name="z143" w:id="117"/>
    <w:p>
      <w:pPr>
        <w:spacing w:after="0"/>
        <w:ind w:left="0"/>
        <w:jc w:val="both"/>
      </w:pPr>
      <w:r>
        <w:rPr>
          <w:rFonts w:ascii="Times New Roman"/>
          <w:b w:val="false"/>
          <w:i w:val="false"/>
          <w:color w:val="000000"/>
          <w:sz w:val="28"/>
        </w:rPr>
        <w:t xml:space="preserve">
      33. Тараптардың кернеуі 1000 вольт (бұдан әрі – В) және одан да жоғары электр қондырғылардың күту, қызмет жасау мен техникалық жай-күйі бойынша пайдалану жауапкершілігінің шекарасы: </w:t>
      </w:r>
    </w:p>
    <w:bookmarkEnd w:id="117"/>
    <w:bookmarkStart w:name="z144" w:id="118"/>
    <w:p>
      <w:pPr>
        <w:spacing w:after="0"/>
        <w:ind w:left="0"/>
        <w:jc w:val="both"/>
      </w:pPr>
      <w:r>
        <w:rPr>
          <w:rFonts w:ascii="Times New Roman"/>
          <w:b w:val="false"/>
          <w:i w:val="false"/>
          <w:color w:val="000000"/>
          <w:sz w:val="28"/>
        </w:rPr>
        <w:t>
      1) жабық тарату құрылғыларының сырт жағындағы әуе желісінің өтпелі оқшаулағышының жалғанымы мен ашық тарату құрылғылары оқшаулағыштарының тартпалы портальды тізбегінің керілген қысқышынан шығатын сымның шығар жерінде;</w:t>
      </w:r>
    </w:p>
    <w:bookmarkEnd w:id="118"/>
    <w:bookmarkStart w:name="z145" w:id="119"/>
    <w:p>
      <w:pPr>
        <w:spacing w:after="0"/>
        <w:ind w:left="0"/>
        <w:jc w:val="both"/>
      </w:pPr>
      <w:r>
        <w:rPr>
          <w:rFonts w:ascii="Times New Roman"/>
          <w:b w:val="false"/>
          <w:i w:val="false"/>
          <w:color w:val="000000"/>
          <w:sz w:val="28"/>
        </w:rPr>
        <w:t>
      2) қоректендіру және кері қайту желілердің кабельдік немесе әуе кірмелерінің ұшында белгіленеді.</w:t>
      </w:r>
    </w:p>
    <w:bookmarkEnd w:id="119"/>
    <w:bookmarkStart w:name="z146" w:id="120"/>
    <w:p>
      <w:pPr>
        <w:spacing w:after="0"/>
        <w:ind w:left="0"/>
        <w:jc w:val="both"/>
      </w:pPr>
      <w:r>
        <w:rPr>
          <w:rFonts w:ascii="Times New Roman"/>
          <w:b w:val="false"/>
          <w:i w:val="false"/>
          <w:color w:val="000000"/>
          <w:sz w:val="28"/>
        </w:rPr>
        <w:t xml:space="preserve">
      34. Түрлі тұтынушыларға тиесілі дәнекері бар (бітеу немесе айырғыштар арқылы) кернеуі 1000 В және одан да жоғары ЭТЖ жағдайы үшін күту, қызмет жасау мен техникалық жай-күйі пайдаланудың жауапкершілік шекарасы және оларға қызмет көрсету дәнекер жүргізілген негізгі желінің тіреуішінде бекітіледі. </w:t>
      </w:r>
    </w:p>
    <w:bookmarkEnd w:id="120"/>
    <w:bookmarkStart w:name="z147" w:id="121"/>
    <w:p>
      <w:pPr>
        <w:spacing w:after="0"/>
        <w:ind w:left="0"/>
        <w:jc w:val="both"/>
      </w:pPr>
      <w:r>
        <w:rPr>
          <w:rFonts w:ascii="Times New Roman"/>
          <w:b w:val="false"/>
          <w:i w:val="false"/>
          <w:color w:val="000000"/>
          <w:sz w:val="28"/>
        </w:rPr>
        <w:t>
      Дәнекерді жалғастырушы қысқыштардың жай-күйі мен оларға қызмет көрсетуін теңгерімінде негізгі желі тұрған ұйымға жүктеледі.</w:t>
      </w:r>
    </w:p>
    <w:bookmarkEnd w:id="121"/>
    <w:bookmarkStart w:name="z148" w:id="122"/>
    <w:p>
      <w:pPr>
        <w:spacing w:after="0"/>
        <w:ind w:left="0"/>
        <w:jc w:val="both"/>
      </w:pPr>
      <w:r>
        <w:rPr>
          <w:rFonts w:ascii="Times New Roman"/>
          <w:b w:val="false"/>
          <w:i w:val="false"/>
          <w:color w:val="000000"/>
          <w:sz w:val="28"/>
        </w:rPr>
        <w:t xml:space="preserve">
      35. Тараптардың келісімі бойынша шартпен электр қондырғыларды пайдалану ерекшеліктерімен шарттыланған өзге тараптардың пайдалану жауапкершілігінің шекарасы белгіленеді. </w:t>
      </w:r>
    </w:p>
    <w:bookmarkEnd w:id="122"/>
    <w:bookmarkStart w:name="z149" w:id="123"/>
    <w:p>
      <w:pPr>
        <w:spacing w:after="0"/>
        <w:ind w:left="0"/>
        <w:jc w:val="both"/>
      </w:pPr>
      <w:r>
        <w:rPr>
          <w:rFonts w:ascii="Times New Roman"/>
          <w:b w:val="false"/>
          <w:i w:val="false"/>
          <w:color w:val="000000"/>
          <w:sz w:val="28"/>
        </w:rPr>
        <w:t xml:space="preserve">
      36. Тұтынушы мен энергия беруші ұйым арасындағы кернеуі 1000 В дейінгі электр қондырғыларын күту, оларға қызмет көрсету және олардың техникалық жағдайы үшін тараптардың пайдалану жауапкершілігінің шекарасы: </w:t>
      </w:r>
    </w:p>
    <w:bookmarkEnd w:id="123"/>
    <w:bookmarkStart w:name="z150" w:id="12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124"/>
    <w:bookmarkStart w:name="z151" w:id="12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жалғанымдарда белгіленеді.</w:t>
      </w:r>
    </w:p>
    <w:bookmarkEnd w:id="125"/>
    <w:bookmarkStart w:name="z152" w:id="126"/>
    <w:p>
      <w:pPr>
        <w:spacing w:after="0"/>
        <w:ind w:left="0"/>
        <w:jc w:val="both"/>
      </w:pPr>
      <w:r>
        <w:rPr>
          <w:rFonts w:ascii="Times New Roman"/>
          <w:b w:val="false"/>
          <w:i w:val="false"/>
          <w:color w:val="000000"/>
          <w:sz w:val="28"/>
        </w:rPr>
        <w:t>
      Тараптардың пайдалану жауапкершілігінің шекарасы осы тармақта көрсетілген жерлерге сәйкес келмеген жағдайда, шекара тікелей шартта анықталуы мүмкін.</w:t>
      </w:r>
    </w:p>
    <w:bookmarkEnd w:id="126"/>
    <w:bookmarkStart w:name="z153" w:id="127"/>
    <w:p>
      <w:pPr>
        <w:spacing w:after="0"/>
        <w:ind w:left="0"/>
        <w:jc w:val="both"/>
      </w:pPr>
      <w:r>
        <w:rPr>
          <w:rFonts w:ascii="Times New Roman"/>
          <w:b w:val="false"/>
          <w:i w:val="false"/>
          <w:color w:val="000000"/>
          <w:sz w:val="28"/>
        </w:rPr>
        <w:t xml:space="preserve">
      37. Тұтынушының энергиямен жабдықтау ұйымының басқа тұтынушыларына электр энергиясы тасымалданатын электр қондырғыларын жөндеуге шығару, сондай-ақ аталған жабдықты жөндеуден кейін қосу энергиямен жабдықтаушы ұйыммен келісілгеннен кейін жүргізіледі. </w:t>
      </w:r>
    </w:p>
    <w:bookmarkEnd w:id="127"/>
    <w:bookmarkStart w:name="z25" w:id="128"/>
    <w:p>
      <w:pPr>
        <w:spacing w:after="0"/>
        <w:ind w:left="0"/>
        <w:jc w:val="left"/>
      </w:pPr>
      <w:r>
        <w:rPr>
          <w:rFonts w:ascii="Times New Roman"/>
          <w:b/>
          <w:i w:val="false"/>
          <w:color w:val="000000"/>
        </w:rPr>
        <w:t xml:space="preserve"> 6-параграф. Есепке алу құралдарын орнату және пайдалану</w:t>
      </w:r>
    </w:p>
    <w:bookmarkEnd w:id="128"/>
    <w:bookmarkStart w:name="z26" w:id="129"/>
    <w:p>
      <w:pPr>
        <w:spacing w:after="0"/>
        <w:ind w:left="0"/>
        <w:jc w:val="both"/>
      </w:pPr>
      <w:r>
        <w:rPr>
          <w:rFonts w:ascii="Times New Roman"/>
          <w:b w:val="false"/>
          <w:i w:val="false"/>
          <w:color w:val="000000"/>
          <w:sz w:val="28"/>
        </w:rPr>
        <w:t xml:space="preserve">
      38. Энергиямен жабдықтаушы ұйыммен тұтынылған электр энергиясы бойынша есеп айырысу үшін электр энергиясын тұтынушылардың электр қондырғылары қажетті коммерциялық есепке алу құралдарымен қамтамасыз етіледі. Электр энергиясының есебін жүргізу үшін типтері Өлшем бірліктерін қамтамасыз ететін мемлекеттік тізілімге енгізілген және энергия беруші (энергия өндіруші) ұйымда коммерциялық есепке алу құралдарының автоматтандырылған паркі болған жағдайда, алыстағы байланысқа бұрын орнатылып, икемделген құрал-жабдықтың ЭКЕАЖ жұмыс өлшемдеріне толық сәйкес келетін жұмыс өлшемдерін ұстайтын электр энергиясының коммерциялық есепке алу құралының түрі пайдаланылады. </w:t>
      </w:r>
    </w:p>
    <w:bookmarkEnd w:id="129"/>
    <w:bookmarkStart w:name="z154" w:id="130"/>
    <w:p>
      <w:pPr>
        <w:spacing w:after="0"/>
        <w:ind w:left="0"/>
        <w:jc w:val="both"/>
      </w:pPr>
      <w:r>
        <w:rPr>
          <w:rFonts w:ascii="Times New Roman"/>
          <w:b w:val="false"/>
          <w:i w:val="false"/>
          <w:color w:val="000000"/>
          <w:sz w:val="28"/>
        </w:rPr>
        <w:t xml:space="preserve">
      Электр тұтынудың 100 кВт, астам шарттық қуаты бар, электр энергиясы белгіленіп, жеткізілген тұтынушыларда тұтынылған электр энергиясы, жүктемелердің қуаты мен сағаттық кестесі туралы деректерді жадында ұзақ уақыт сақтайтын активті және реактивті энергияның коммерциялық есепке алу құралдары болады. </w:t>
      </w:r>
    </w:p>
    <w:bookmarkEnd w:id="130"/>
    <w:bookmarkStart w:name="z155" w:id="131"/>
    <w:p>
      <w:pPr>
        <w:spacing w:after="0"/>
        <w:ind w:left="0"/>
        <w:jc w:val="both"/>
      </w:pPr>
      <w:r>
        <w:rPr>
          <w:rFonts w:ascii="Times New Roman"/>
          <w:b w:val="false"/>
          <w:i w:val="false"/>
          <w:color w:val="000000"/>
          <w:sz w:val="28"/>
        </w:rPr>
        <w:t xml:space="preserve">
      Электр тұтынудың 40-100 кВт шарттық қуатымен еркін жеткізілетін электр энергиясын тұтынушыларда тұтынылған электр энергиясы туралы деректерді жадында ұзақ уақыт сақтайтын активті және реактивті энергияның және максималды қуаттағы есептеуіштер болады. </w:t>
      </w:r>
    </w:p>
    <w:bookmarkEnd w:id="131"/>
    <w:bookmarkStart w:name="z156" w:id="132"/>
    <w:p>
      <w:pPr>
        <w:spacing w:after="0"/>
        <w:ind w:left="0"/>
        <w:jc w:val="both"/>
      </w:pPr>
      <w:r>
        <w:rPr>
          <w:rFonts w:ascii="Times New Roman"/>
          <w:b w:val="false"/>
          <w:i w:val="false"/>
          <w:color w:val="000000"/>
          <w:sz w:val="28"/>
        </w:rPr>
        <w:t>
      Электр тұтынудың 40 кВт дейінгі шарттық қуатымен электр энергиясы еркін жеткізілетін тұтынушыларда активті энергия есептеуіштері орнатылады.</w:t>
      </w:r>
    </w:p>
    <w:bookmarkEnd w:id="132"/>
    <w:bookmarkStart w:name="z157" w:id="133"/>
    <w:p>
      <w:pPr>
        <w:spacing w:after="0"/>
        <w:ind w:left="0"/>
        <w:jc w:val="both"/>
      </w:pPr>
      <w:r>
        <w:rPr>
          <w:rFonts w:ascii="Times New Roman"/>
          <w:b w:val="false"/>
          <w:i w:val="false"/>
          <w:color w:val="000000"/>
          <w:sz w:val="28"/>
        </w:rPr>
        <w:t>
      39. Тұтынушыларда қондырылатын электр энергиясының коммерциялық есепке алу құралы энергия беруші ұйымның ЭКЕАЖ-де тұтынылған электр энергиясының көлемі туралы деректерді тарату құрылғыларымен жабдықталады.</w:t>
      </w:r>
    </w:p>
    <w:bookmarkEnd w:id="133"/>
    <w:p>
      <w:pPr>
        <w:spacing w:after="0"/>
        <w:ind w:left="0"/>
        <w:jc w:val="both"/>
      </w:pPr>
      <w:r>
        <w:rPr>
          <w:rFonts w:ascii="Times New Roman"/>
          <w:b w:val="false"/>
          <w:i w:val="false"/>
          <w:color w:val="000000"/>
          <w:sz w:val="28"/>
        </w:rPr>
        <w:t>
      Жаңа салынып жатқан және қайта құрылатын объектілерде электр энергиясының коммерциялық есепке алу құралын ЭКЕАЖ мақсатында орнату тұтынушының есебінен, ал электр энергиясын тұрмыстық қажеттілікке пайдаланатын тұтынушылардың бұрын қойылған коммерциялық есепке алу құралын ауыстыру, аталмыш норма электр энергиясы тарифінің ішіне кіретін жағдайда ғана энергия беруші ұйымның есебінен жүргізіледі.</w:t>
      </w:r>
    </w:p>
    <w:p>
      <w:pPr>
        <w:spacing w:after="0"/>
        <w:ind w:left="0"/>
        <w:jc w:val="both"/>
      </w:pPr>
      <w:r>
        <w:rPr>
          <w:rFonts w:ascii="Times New Roman"/>
          <w:b w:val="false"/>
          <w:i w:val="false"/>
          <w:color w:val="000000"/>
          <w:sz w:val="28"/>
        </w:rPr>
        <w:t>
      Тұтынушыларға бұрын қойылған коммерциялық есепке алу құралын энергия беруші ұйымның ЭКЕАЖ-де тұтынылған электр энергиясының көлемі туралы деректерді тарату құрылғыларымен жабдықталған есепке алу құралына ауыстыру үшін энергия беруші ұйымдар өкілдеріне қолжетімділікті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Энергетика министрінің 30.11.2015 </w:t>
      </w:r>
      <w:r>
        <w:rPr>
          <w:rFonts w:ascii="Times New Roman"/>
          <w:b w:val="false"/>
          <w:i w:val="false"/>
          <w:color w:val="000000"/>
          <w:sz w:val="28"/>
        </w:rPr>
        <w:t>№ 678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 w:id="134"/>
    <w:p>
      <w:pPr>
        <w:spacing w:after="0"/>
        <w:ind w:left="0"/>
        <w:jc w:val="both"/>
      </w:pPr>
      <w:r>
        <w:rPr>
          <w:rFonts w:ascii="Times New Roman"/>
          <w:b w:val="false"/>
          <w:i w:val="false"/>
          <w:color w:val="000000"/>
          <w:sz w:val="28"/>
        </w:rPr>
        <w:t xml:space="preserve">
       40. Электрмен жабдықтаудың бір көзінен бірнеше тұтынушылар қуаттанған жағдайда, электр энергиясын есепке алу әрбір тұтынушы үшін жүзеге асырылады. </w:t>
      </w:r>
    </w:p>
    <w:bookmarkEnd w:id="134"/>
    <w:bookmarkStart w:name="z160" w:id="135"/>
    <w:p>
      <w:pPr>
        <w:spacing w:after="0"/>
        <w:ind w:left="0"/>
        <w:jc w:val="both"/>
      </w:pPr>
      <w:r>
        <w:rPr>
          <w:rFonts w:ascii="Times New Roman"/>
          <w:b w:val="false"/>
          <w:i w:val="false"/>
          <w:color w:val="000000"/>
          <w:sz w:val="28"/>
        </w:rPr>
        <w:t xml:space="preserve">
      41. Электр энергиясының коммерциялық есепке алу құралдарын ұстау, техникалық қызмет көрсету және салыстырып тексеру теңгерімдік тиесілікке сәйкес жүзеге асырылады. Тұтынушымен жасасқан шартқа сәйкес электр энергиясының коммерциялық есепке алу құралдарына техникалық қызмет көрсетуді энергия беруші ұйым немесе қызметтің осындай түріне рұқсаты бар өзге мамандандырылған ұйым жүргізеді. </w:t>
      </w:r>
    </w:p>
    <w:bookmarkEnd w:id="135"/>
    <w:bookmarkStart w:name="z161" w:id="136"/>
    <w:p>
      <w:pPr>
        <w:spacing w:after="0"/>
        <w:ind w:left="0"/>
        <w:jc w:val="both"/>
      </w:pPr>
      <w:r>
        <w:rPr>
          <w:rFonts w:ascii="Times New Roman"/>
          <w:b w:val="false"/>
          <w:i w:val="false"/>
          <w:color w:val="000000"/>
          <w:sz w:val="28"/>
        </w:rPr>
        <w:t xml:space="preserve">
      42. Электр энергиясының коммерциялық есепке алу құралдарын салыстырып тексеру Қазақстан Республикасының өлшем бірліктерін қамтамасыз ету мемлекеттік жүйесінің тізілімінде көрсетілген мерзімдерде салыстыру тексерісаралық интервалға сәйкес жүргізіледі. Мүдделі тараптардың бірінің өтініші бойынша коммерциялық есепке алу құралдарын жоспардан тыс салыстырып тексеру жүргізіледі. </w:t>
      </w:r>
    </w:p>
    <w:bookmarkEnd w:id="136"/>
    <w:bookmarkStart w:name="z162" w:id="137"/>
    <w:p>
      <w:pPr>
        <w:spacing w:after="0"/>
        <w:ind w:left="0"/>
        <w:jc w:val="both"/>
      </w:pPr>
      <w:r>
        <w:rPr>
          <w:rFonts w:ascii="Times New Roman"/>
          <w:b w:val="false"/>
          <w:i w:val="false"/>
          <w:color w:val="000000"/>
          <w:sz w:val="28"/>
        </w:rPr>
        <w:t>
      Жоспардан тыс салыстырып тексеру өткізгенде және коммерциялық есепке алу құралының жарамдылығын белгілеген жағдайда, салыстырып тексеру шығынын (оның ішінде алу және қондыру бойынша) жоспардан тыс тексеруге бастама болған тарап өтейді.</w:t>
      </w:r>
    </w:p>
    <w:bookmarkEnd w:id="137"/>
    <w:bookmarkStart w:name="z163" w:id="138"/>
    <w:p>
      <w:pPr>
        <w:spacing w:after="0"/>
        <w:ind w:left="0"/>
        <w:jc w:val="both"/>
      </w:pPr>
      <w:r>
        <w:rPr>
          <w:rFonts w:ascii="Times New Roman"/>
          <w:b w:val="false"/>
          <w:i w:val="false"/>
          <w:color w:val="000000"/>
          <w:sz w:val="28"/>
        </w:rPr>
        <w:t>
      43. Егер салыстырып тексеру кезінде электр энергиясын коммерциялық есепке алу құралдарының көрсеткіштері олардың дәлдік сыныбымен рұқсат етілетін кінараттан асып кетсе немесе электр энергиясын есептеу схемасында электр энергиясын коммерциялық есепке алу құралдарының дәлдігін бұрмалайтын бөгде элементтер табылса, онда жоспардан тыс салыстырып тексеру бойынша шығындарды электр энергиясын коммерциялық есепке алу құралдарының тұтынушысы өтейді.</w:t>
      </w:r>
    </w:p>
    <w:bookmarkEnd w:id="138"/>
    <w:bookmarkStart w:name="z164" w:id="139"/>
    <w:p>
      <w:pPr>
        <w:spacing w:after="0"/>
        <w:ind w:left="0"/>
        <w:jc w:val="both"/>
      </w:pPr>
      <w:r>
        <w:rPr>
          <w:rFonts w:ascii="Times New Roman"/>
          <w:b w:val="false"/>
          <w:i w:val="false"/>
          <w:color w:val="000000"/>
          <w:sz w:val="28"/>
        </w:rPr>
        <w:t xml:space="preserve">
      44. Энергиямен жабдықтаушы, энергия беруші (энергия өндіруші) ұйымдар мен тұтынушы арасында есеп айырысу үшін электр энергиясын есепке алу электр желілерінің теңгерімдік тиесілігі шекарасында жүргізіледі. </w:t>
      </w:r>
    </w:p>
    <w:bookmarkEnd w:id="139"/>
    <w:bookmarkStart w:name="z165" w:id="140"/>
    <w:p>
      <w:pPr>
        <w:spacing w:after="0"/>
        <w:ind w:left="0"/>
        <w:jc w:val="both"/>
      </w:pPr>
      <w:r>
        <w:rPr>
          <w:rFonts w:ascii="Times New Roman"/>
          <w:b w:val="false"/>
          <w:i w:val="false"/>
          <w:color w:val="000000"/>
          <w:sz w:val="28"/>
        </w:rPr>
        <w:t>
      45.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аспаптарын орнатқан жерге дейінгі учаскедегі электр энергиясының шығындары шарт негізінде теңгерімде электр желісінің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 w:id="141"/>
    <w:p>
      <w:pPr>
        <w:spacing w:after="0"/>
        <w:ind w:left="0"/>
        <w:jc w:val="both"/>
      </w:pPr>
      <w:r>
        <w:rPr>
          <w:rFonts w:ascii="Times New Roman"/>
          <w:b w:val="false"/>
          <w:i w:val="false"/>
          <w:color w:val="000000"/>
          <w:sz w:val="28"/>
        </w:rPr>
        <w:t xml:space="preserve">
      46. Электр энергиясын коммерциялық есепке алу құралдары қаптамаларының бекіткіштерінде салыстырып тексеруге құқығы бар ұйымдардың пломбасы, ал электр есептегіштің қысқыштары қалыбының қақпағында, ток пен кернеу трансформаторлары бөлшегінің қақпаларында, ток пен кернеу және сынақ блоктарында және қораптарда энергия беруші ұйымның пломбасы болады. </w:t>
      </w:r>
    </w:p>
    <w:bookmarkEnd w:id="141"/>
    <w:bookmarkStart w:name="z168" w:id="142"/>
    <w:p>
      <w:pPr>
        <w:spacing w:after="0"/>
        <w:ind w:left="0"/>
        <w:jc w:val="both"/>
      </w:pPr>
      <w:r>
        <w:rPr>
          <w:rFonts w:ascii="Times New Roman"/>
          <w:b w:val="false"/>
          <w:i w:val="false"/>
          <w:color w:val="000000"/>
          <w:sz w:val="28"/>
        </w:rPr>
        <w:t xml:space="preserve">
      47. Электр қондырғысының иесі электр энергиясын коммерциялық есепке алу құралдарын қуаттандыратын кернеу трансформаторларының айыру жетектерін, есептеу құралдарына келетін сымдардағы қысқыштардың жинамаларын, сондай-ақ коммерциялық есепке алу құралдарына дейін орналасқан кірме коммутациялық аппараттардың шкафтарын рұқсатсыз пайдаланудан сақтау үшін қоршаумен жабады және энергия беруші (энергия өндіруші) ұйым оларға тұтынушының қатысуымен пломба қояды. </w:t>
      </w:r>
    </w:p>
    <w:bookmarkEnd w:id="142"/>
    <w:bookmarkStart w:name="z169" w:id="143"/>
    <w:p>
      <w:pPr>
        <w:spacing w:after="0"/>
        <w:ind w:left="0"/>
        <w:jc w:val="both"/>
      </w:pPr>
      <w:r>
        <w:rPr>
          <w:rFonts w:ascii="Times New Roman"/>
          <w:b w:val="false"/>
          <w:i w:val="false"/>
          <w:color w:val="000000"/>
          <w:sz w:val="28"/>
        </w:rPr>
        <w:t>
      Кернеуі 0,4 кВ қондырғыларда кірме қондырғылардан бастап токты өлшеу трансформаторларына дейін қоса алғанда, барлық ток жүргізу бөліктері қоршауға және пломбалауға жатады.</w:t>
      </w:r>
    </w:p>
    <w:bookmarkEnd w:id="143"/>
    <w:bookmarkStart w:name="z170" w:id="144"/>
    <w:p>
      <w:pPr>
        <w:spacing w:after="0"/>
        <w:ind w:left="0"/>
        <w:jc w:val="both"/>
      </w:pPr>
      <w:r>
        <w:rPr>
          <w:rFonts w:ascii="Times New Roman"/>
          <w:b w:val="false"/>
          <w:i w:val="false"/>
          <w:color w:val="000000"/>
          <w:sz w:val="28"/>
        </w:rPr>
        <w:t>
      Тұтынушы батареяларды пайдаланбаған жағдайда, энергия беруші (энергия өндіруші) ұйым статикалық конденсаторлар батареялары жетектерінің тұтқаларын пломбалайды.</w:t>
      </w:r>
    </w:p>
    <w:bookmarkEnd w:id="144"/>
    <w:bookmarkStart w:name="z171" w:id="145"/>
    <w:p>
      <w:pPr>
        <w:spacing w:after="0"/>
        <w:ind w:left="0"/>
        <w:jc w:val="both"/>
      </w:pPr>
      <w:r>
        <w:rPr>
          <w:rFonts w:ascii="Times New Roman"/>
          <w:b w:val="false"/>
          <w:i w:val="false"/>
          <w:color w:val="000000"/>
          <w:sz w:val="28"/>
        </w:rPr>
        <w:t>
      Электр энергиясын коммерциялық есепке алу құралдарына дейінгі кірме кабельдері (сымдары) бүтін, қарай алатындай, шиыршықталмаған және тазаланған болады.</w:t>
      </w:r>
    </w:p>
    <w:bookmarkEnd w:id="145"/>
    <w:bookmarkStart w:name="z172" w:id="146"/>
    <w:p>
      <w:pPr>
        <w:spacing w:after="0"/>
        <w:ind w:left="0"/>
        <w:jc w:val="both"/>
      </w:pPr>
      <w:r>
        <w:rPr>
          <w:rFonts w:ascii="Times New Roman"/>
          <w:b w:val="false"/>
          <w:i w:val="false"/>
          <w:color w:val="000000"/>
          <w:sz w:val="28"/>
        </w:rPr>
        <w:t xml:space="preserve">
      Электр энергиясын есепке алу схемасын өзгерту немесе пломбаларды (таңбаларды), электр энергиясын коммерциялық есепке алу жүйесін бұзумен байланысты кез келген жұмыс түрін жүргізерде, тұтынушы жұмысты бастамас бұрын жазбаша түрде энергия беруші (энергия өндіруші) ұйымды ескертіп, тиісті рұқсат алады. </w:t>
      </w:r>
    </w:p>
    <w:bookmarkEnd w:id="146"/>
    <w:bookmarkStart w:name="z173" w:id="147"/>
    <w:p>
      <w:pPr>
        <w:spacing w:after="0"/>
        <w:ind w:left="0"/>
        <w:jc w:val="both"/>
      </w:pPr>
      <w:r>
        <w:rPr>
          <w:rFonts w:ascii="Times New Roman"/>
          <w:b w:val="false"/>
          <w:i w:val="false"/>
          <w:color w:val="000000"/>
          <w:sz w:val="28"/>
        </w:rPr>
        <w:t xml:space="preserve">
      49. Жөндеу жұмысын жүргізу кезеңінде электр энергиясын есептеу энергия беруші (энергия өндіруші) ұйыммен келісілген уақытша электр энергиясын есептеу схемалары бойынша жүзеге асырылады. </w:t>
      </w:r>
    </w:p>
    <w:bookmarkEnd w:id="147"/>
    <w:bookmarkStart w:name="z174" w:id="148"/>
    <w:p>
      <w:pPr>
        <w:spacing w:after="0"/>
        <w:ind w:left="0"/>
        <w:jc w:val="both"/>
      </w:pPr>
      <w:r>
        <w:rPr>
          <w:rFonts w:ascii="Times New Roman"/>
          <w:b w:val="false"/>
          <w:i w:val="false"/>
          <w:color w:val="000000"/>
          <w:sz w:val="28"/>
        </w:rPr>
        <w:t>
      Соңғы шағын станцияны толық ажырату арқылы трансформаторлық шағын станцияларға жөндеу жұмыстары жүргізіліп болғаннан кейін энергия беруші (энергия өндіруші) ұйым қажетінше, коммерциялық есепке алу схемаларына кезектен тыс тексеріс жүргізеді.</w:t>
      </w:r>
    </w:p>
    <w:bookmarkEnd w:id="148"/>
    <w:bookmarkStart w:name="z27" w:id="149"/>
    <w:p>
      <w:pPr>
        <w:spacing w:after="0"/>
        <w:ind w:left="0"/>
        <w:jc w:val="left"/>
      </w:pPr>
      <w:r>
        <w:rPr>
          <w:rFonts w:ascii="Times New Roman"/>
          <w:b/>
          <w:i w:val="false"/>
          <w:color w:val="000000"/>
        </w:rPr>
        <w:t xml:space="preserve"> 7-параграф. Электр энергиясын беруді тоқтату (шектеу) шарттары</w:t>
      </w:r>
    </w:p>
    <w:bookmarkEnd w:id="149"/>
    <w:bookmarkStart w:name="z28" w:id="150"/>
    <w:p>
      <w:pPr>
        <w:spacing w:after="0"/>
        <w:ind w:left="0"/>
        <w:jc w:val="both"/>
      </w:pPr>
      <w:r>
        <w:rPr>
          <w:rFonts w:ascii="Times New Roman"/>
          <w:b w:val="false"/>
          <w:i w:val="false"/>
          <w:color w:val="000000"/>
          <w:sz w:val="28"/>
        </w:rPr>
        <w:t xml:space="preserve">
      50. Электр энергиясын беру, сондай-ақ беруді тоқтату (шектеу) тұтынушымен жасалған электрмен жабдықтау шартының негізінде жүзеге асырылады. Электр қабылдағыштарының санаты мен электрмен жабдықтау сенімділігімен қамтамасыз ету және электрлік желіге қосу схемасы нормативтік-техникалық құжаттардың талаптарына сәйкес белгіленеді және электрмен жабдықтау шартында келісіледі. </w:t>
      </w:r>
    </w:p>
    <w:bookmarkEnd w:id="150"/>
    <w:bookmarkStart w:name="z175" w:id="151"/>
    <w:p>
      <w:pPr>
        <w:spacing w:after="0"/>
        <w:ind w:left="0"/>
        <w:jc w:val="both"/>
      </w:pPr>
      <w:r>
        <w:rPr>
          <w:rFonts w:ascii="Times New Roman"/>
          <w:b w:val="false"/>
          <w:i w:val="false"/>
          <w:color w:val="000000"/>
          <w:sz w:val="28"/>
        </w:rPr>
        <w:t>
      51. Энергия беруші (энергия өндіруші) ұйым мынадай жағдайларда:</w:t>
      </w:r>
    </w:p>
    <w:bookmarkEnd w:id="151"/>
    <w:bookmarkStart w:name="z266" w:id="152"/>
    <w:p>
      <w:pPr>
        <w:spacing w:after="0"/>
        <w:ind w:left="0"/>
        <w:jc w:val="both"/>
      </w:pPr>
      <w:r>
        <w:rPr>
          <w:rFonts w:ascii="Times New Roman"/>
          <w:b w:val="false"/>
          <w:i w:val="false"/>
          <w:color w:val="000000"/>
          <w:sz w:val="28"/>
        </w:rPr>
        <w:t>
      1) энергиямен жабдықтаушы ұйымның өтінімі бойынша электрмен жабдықтау шартында белгіленген мерзімде электр энергиясы үшін төлем жүргізілмегенде, сондай-ақ толық төленбеген жағдайда;</w:t>
      </w:r>
    </w:p>
    <w:bookmarkEnd w:id="152"/>
    <w:bookmarkStart w:name="z267" w:id="153"/>
    <w:p>
      <w:pPr>
        <w:spacing w:after="0"/>
        <w:ind w:left="0"/>
        <w:jc w:val="both"/>
      </w:pPr>
      <w:r>
        <w:rPr>
          <w:rFonts w:ascii="Times New Roman"/>
          <w:b w:val="false"/>
          <w:i w:val="false"/>
          <w:color w:val="000000"/>
          <w:sz w:val="28"/>
        </w:rPr>
        <w:t>
      2) электрмен жабдықтау шартында белгіленген электрді тұтыну режимі бұзылғанда;</w:t>
      </w:r>
    </w:p>
    <w:bookmarkEnd w:id="153"/>
    <w:bookmarkStart w:name="z268" w:id="154"/>
    <w:p>
      <w:pPr>
        <w:spacing w:after="0"/>
        <w:ind w:left="0"/>
        <w:jc w:val="both"/>
      </w:pPr>
      <w:r>
        <w:rPr>
          <w:rFonts w:ascii="Times New Roman"/>
          <w:b w:val="false"/>
          <w:i w:val="false"/>
          <w:color w:val="000000"/>
          <w:sz w:val="28"/>
        </w:rPr>
        <w:t>
      3) энергия беруші (энергия өндіруші) ұйымның осы Қағидалардың бұзушылықтарын жою туралы талабы белгіленген мерзімде орындалмағанда электр энергиясын беруді толық немесе ішінара тоқтатады.</w:t>
      </w:r>
    </w:p>
    <w:bookmarkEnd w:id="154"/>
    <w:p>
      <w:pPr>
        <w:spacing w:after="0"/>
        <w:ind w:left="0"/>
        <w:jc w:val="both"/>
      </w:pPr>
      <w:r>
        <w:rPr>
          <w:rFonts w:ascii="Times New Roman"/>
          <w:b w:val="false"/>
          <w:i w:val="false"/>
          <w:color w:val="000000"/>
          <w:sz w:val="28"/>
        </w:rPr>
        <w:t>
      Бұл ретте энергиямен жабдықтаушы ұйым тұтынушыға электр энергиясын жеткізуді тоқтатуға (шектеуге) дейін кемінде 5 (бес) жұмыс күні бұрын мерзімде тұтынушыны (электр энергиясын тұрмыстық қажеттіліктер үшін пайдаланатын тұтынушыны - кемінде 30 (отыз) күнтізбелік күн бұрын) жазбаша ескерте отырып (хабарлама беру жолымен) немесе тұтынушыларға тұтынушының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хабарлама жіберу арқылы электр энергиясын жеткізуді тоқтатуға (шектеуге) өтінімді энергия беруші (энергия өндіруші) ұйымға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55"/>
    <w:p>
      <w:pPr>
        <w:spacing w:after="0"/>
        <w:ind w:left="0"/>
        <w:jc w:val="both"/>
      </w:pPr>
      <w:r>
        <w:rPr>
          <w:rFonts w:ascii="Times New Roman"/>
          <w:b w:val="false"/>
          <w:i w:val="false"/>
          <w:color w:val="000000"/>
          <w:sz w:val="28"/>
        </w:rPr>
        <w:t xml:space="preserve">
       52. Энергия беруші (энергия өндіруші) ұйым электр энергиясын беруді мына жағдайларда алдын ала хабарламай, толық тоқтатады: </w:t>
      </w:r>
    </w:p>
    <w:bookmarkEnd w:id="155"/>
    <w:bookmarkStart w:name="z181" w:id="156"/>
    <w:p>
      <w:pPr>
        <w:spacing w:after="0"/>
        <w:ind w:left="0"/>
        <w:jc w:val="both"/>
      </w:pPr>
      <w:r>
        <w:rPr>
          <w:rFonts w:ascii="Times New Roman"/>
          <w:b w:val="false"/>
          <w:i w:val="false"/>
          <w:color w:val="000000"/>
          <w:sz w:val="28"/>
        </w:rPr>
        <w:t xml:space="preserve">
      1) энергия беруші (энергия өндіруші) ұйымның желісіне электр энергиясының қабылдағыштарын өз еркімен жалғау; </w:t>
      </w:r>
    </w:p>
    <w:bookmarkEnd w:id="156"/>
    <w:bookmarkStart w:name="z182" w:id="157"/>
    <w:p>
      <w:pPr>
        <w:spacing w:after="0"/>
        <w:ind w:left="0"/>
        <w:jc w:val="both"/>
      </w:pPr>
      <w:r>
        <w:rPr>
          <w:rFonts w:ascii="Times New Roman"/>
          <w:b w:val="false"/>
          <w:i w:val="false"/>
          <w:color w:val="000000"/>
          <w:sz w:val="28"/>
        </w:rPr>
        <w:t>
      2) электр энергиясының коммерциялық есепке алу құралдарынан басқа (есепсіз) электр энергиясының қабылдағыштарын қосу;</w:t>
      </w:r>
    </w:p>
    <w:bookmarkEnd w:id="157"/>
    <w:bookmarkStart w:name="z183" w:id="158"/>
    <w:p>
      <w:pPr>
        <w:spacing w:after="0"/>
        <w:ind w:left="0"/>
        <w:jc w:val="both"/>
      </w:pPr>
      <w:r>
        <w:rPr>
          <w:rFonts w:ascii="Times New Roman"/>
          <w:b w:val="false"/>
          <w:i w:val="false"/>
          <w:color w:val="000000"/>
          <w:sz w:val="28"/>
        </w:rPr>
        <w:t>
      3)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p>
    <w:bookmarkEnd w:id="158"/>
    <w:bookmarkStart w:name="z184" w:id="159"/>
    <w:p>
      <w:pPr>
        <w:spacing w:after="0"/>
        <w:ind w:left="0"/>
        <w:jc w:val="both"/>
      </w:pPr>
      <w:r>
        <w:rPr>
          <w:rFonts w:ascii="Times New Roman"/>
          <w:b w:val="false"/>
          <w:i w:val="false"/>
          <w:color w:val="000000"/>
          <w:sz w:val="28"/>
        </w:rPr>
        <w:t>
      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p>
    <w:bookmarkEnd w:id="159"/>
    <w:bookmarkStart w:name="z185" w:id="160"/>
    <w:p>
      <w:pPr>
        <w:spacing w:after="0"/>
        <w:ind w:left="0"/>
        <w:jc w:val="both"/>
      </w:pPr>
      <w:r>
        <w:rPr>
          <w:rFonts w:ascii="Times New Roman"/>
          <w:b w:val="false"/>
          <w:i w:val="false"/>
          <w:color w:val="000000"/>
          <w:sz w:val="28"/>
        </w:rPr>
        <w:t>
      5) апатты жағдайда.</w:t>
      </w:r>
    </w:p>
    <w:bookmarkEnd w:id="160"/>
    <w:bookmarkStart w:name="z186" w:id="161"/>
    <w:p>
      <w:pPr>
        <w:spacing w:after="0"/>
        <w:ind w:left="0"/>
        <w:jc w:val="both"/>
      </w:pPr>
      <w:r>
        <w:rPr>
          <w:rFonts w:ascii="Times New Roman"/>
          <w:b w:val="false"/>
          <w:i w:val="false"/>
          <w:color w:val="000000"/>
          <w:sz w:val="28"/>
        </w:rPr>
        <w:t xml:space="preserve">
      53.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 </w:t>
      </w:r>
    </w:p>
    <w:bookmarkEnd w:id="161"/>
    <w:bookmarkStart w:name="z187" w:id="162"/>
    <w:p>
      <w:pPr>
        <w:spacing w:after="0"/>
        <w:ind w:left="0"/>
        <w:jc w:val="both"/>
      </w:pPr>
      <w:r>
        <w:rPr>
          <w:rFonts w:ascii="Times New Roman"/>
          <w:b w:val="false"/>
          <w:i w:val="false"/>
          <w:color w:val="000000"/>
          <w:sz w:val="28"/>
        </w:rPr>
        <w:t xml:space="preserve">
      54.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 </w:t>
      </w:r>
    </w:p>
    <w:bookmarkEnd w:id="162"/>
    <w:bookmarkStart w:name="z188" w:id="163"/>
    <w:p>
      <w:pPr>
        <w:spacing w:after="0"/>
        <w:ind w:left="0"/>
        <w:jc w:val="both"/>
      </w:pPr>
      <w:r>
        <w:rPr>
          <w:rFonts w:ascii="Times New Roman"/>
          <w:b w:val="false"/>
          <w:i w:val="false"/>
          <w:color w:val="000000"/>
          <w:sz w:val="28"/>
        </w:rPr>
        <w:t>
      55. Тұтынушы электрмен жабдықтау шарты бойынша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электр жүктемесін түсіру жөнінде хабарлау тәртібі электрмен жабдықтау шартымен белгіленеді.</w:t>
      </w:r>
    </w:p>
    <w:bookmarkEnd w:id="163"/>
    <w:bookmarkStart w:name="z29" w:id="164"/>
    <w:p>
      <w:pPr>
        <w:spacing w:after="0"/>
        <w:ind w:left="0"/>
        <w:jc w:val="left"/>
      </w:pPr>
      <w:r>
        <w:rPr>
          <w:rFonts w:ascii="Times New Roman"/>
          <w:b/>
          <w:i w:val="false"/>
          <w:color w:val="000000"/>
        </w:rPr>
        <w:t xml:space="preserve"> 8-параграф. Электр энергиясы үшін есеп айырысу</w:t>
      </w:r>
    </w:p>
    <w:bookmarkEnd w:id="164"/>
    <w:bookmarkStart w:name="z30" w:id="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w:t>
      </w:r>
      <w:r>
        <w:rPr>
          <w:rFonts w:ascii="Times New Roman"/>
          <w:b w:val="false"/>
          <w:i w:val="false"/>
          <w:color w:val="000000"/>
          <w:sz w:val="28"/>
        </w:rPr>
        <w:t xml:space="preserve">Алып тасталды - ҚР Энергетика министрінің 31.05.2016 </w:t>
      </w:r>
      <w:r>
        <w:rPr>
          <w:rFonts w:ascii="Times New Roman"/>
          <w:b w:val="false"/>
          <w:i w:val="false"/>
          <w:color w:val="000000"/>
          <w:sz w:val="28"/>
        </w:rPr>
        <w:t>№ 228</w:t>
      </w:r>
      <w:r>
        <w:rPr>
          <w:rFonts w:ascii="Times New Roman"/>
          <w:b w:val="false"/>
          <w:i w:val="false"/>
          <w:color w:val="000000"/>
          <w:sz w:val="28"/>
        </w:rPr>
        <w:t xml:space="preserve"> (01.01.2017 бастап қолданысқа енгізіледі) бұйрығымен.</w:t>
      </w:r>
    </w:p>
    <w:bookmarkEnd w:id="165"/>
    <w:bookmarkStart w:name="z189" w:id="166"/>
    <w:p>
      <w:pPr>
        <w:spacing w:after="0"/>
        <w:ind w:left="0"/>
        <w:jc w:val="both"/>
      </w:pPr>
      <w:r>
        <w:rPr>
          <w:rFonts w:ascii="Times New Roman"/>
          <w:b w:val="false"/>
          <w:i w:val="false"/>
          <w:color w:val="000000"/>
          <w:sz w:val="28"/>
        </w:rPr>
        <w:t>
      57. Заңының 18 және 19-баптарына сәйкес электр энергиясының тұтынушылары электр энергиясын энергиямен жабдықтаушы ұйымдардан сатып алады.</w:t>
      </w:r>
    </w:p>
    <w:bookmarkEnd w:id="166"/>
    <w:bookmarkStart w:name="z190" w:id="167"/>
    <w:p>
      <w:pPr>
        <w:spacing w:after="0"/>
        <w:ind w:left="0"/>
        <w:jc w:val="both"/>
      </w:pPr>
      <w:r>
        <w:rPr>
          <w:rFonts w:ascii="Times New Roman"/>
          <w:b w:val="false"/>
          <w:i w:val="false"/>
          <w:color w:val="000000"/>
          <w:sz w:val="28"/>
        </w:rPr>
        <w:t xml:space="preserve">
      58. Электрмен жабдықтау шартының және осы Қағидалардың талаптарына сәйкес Тұтынушы тұтынылған электр энергиясы үшін есеп айырысуды энергиямен жабдықтаушы ұйым қағаз тасығышта жазып берген төлем құжаты бойынша (оның ішінде бірыңғай төлем құжатының құрамында) не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деректердің құпиялылығын қорғауды сақтай отырып, энергиямен жабдықтаушы ұйымның немесе бірыңғай есеп айырысу ұйымының интернет-ресурсында орналастыру құралдары бойынша электр энергиясының коммерциялық есепке алу аспаптары немесе тұтынудың өзге де есептеу аспаптарының нақты көрсеткіштері негізінде жүргізеді.</w:t>
      </w:r>
    </w:p>
    <w:bookmarkEnd w:id="167"/>
    <w:p>
      <w:pPr>
        <w:spacing w:after="0"/>
        <w:ind w:left="0"/>
        <w:jc w:val="both"/>
      </w:pPr>
      <w:r>
        <w:rPr>
          <w:rFonts w:ascii="Times New Roman"/>
          <w:b w:val="false"/>
          <w:i w:val="false"/>
          <w:color w:val="000000"/>
          <w:sz w:val="28"/>
        </w:rPr>
        <w:t>
      Төлем құжаттарын пошта байланысы, интернет-ресурс, энергиямен жабдықтаушы ұйымның персоналы немесе бірыңғай есеп айырысу ұйымы арқылы жеткізеді.</w:t>
      </w:r>
    </w:p>
    <w:p>
      <w:pPr>
        <w:spacing w:after="0"/>
        <w:ind w:left="0"/>
        <w:jc w:val="both"/>
      </w:pPr>
      <w:r>
        <w:rPr>
          <w:rFonts w:ascii="Times New Roman"/>
          <w:b w:val="false"/>
          <w:i w:val="false"/>
          <w:color w:val="000000"/>
          <w:sz w:val="28"/>
        </w:rPr>
        <w:t>
      Төлем құжатын тек интернет-ресурс арқылы немесе шарт акцептінде Тұтынушының жазбаша келісімі болған жағдайда, бірыңғай есеп айырысу ұйымына алуға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68"/>
    <w:p>
      <w:pPr>
        <w:spacing w:after="0"/>
        <w:ind w:left="0"/>
        <w:jc w:val="both"/>
      </w:pPr>
      <w:r>
        <w:rPr>
          <w:rFonts w:ascii="Times New Roman"/>
          <w:b w:val="false"/>
          <w:i w:val="false"/>
          <w:color w:val="000000"/>
          <w:sz w:val="28"/>
        </w:rPr>
        <w:t xml:space="preserve">
      59. Есептік кезеңнің ұзақтығы, жіберілген электр энергиясы үшін есеп айырысудың мерзімі, шарттары және нысандары тараптардың келісімі бойынша электрмен жабдықтау шартында анықталады. </w:t>
      </w:r>
    </w:p>
    <w:bookmarkEnd w:id="168"/>
    <w:bookmarkStart w:name="z193" w:id="169"/>
    <w:p>
      <w:pPr>
        <w:spacing w:after="0"/>
        <w:ind w:left="0"/>
        <w:jc w:val="both"/>
      </w:pPr>
      <w:r>
        <w:rPr>
          <w:rFonts w:ascii="Times New Roman"/>
          <w:b w:val="false"/>
          <w:i w:val="false"/>
          <w:color w:val="000000"/>
          <w:sz w:val="28"/>
        </w:rPr>
        <w:t>
      60. Электр энергиясы сапасының төмендеуіне кінәлі тұлға электр энергиясы бөлшек сауда нарығының субъектісіне келтірген залалды өтейді.</w:t>
      </w:r>
    </w:p>
    <w:bookmarkEnd w:id="169"/>
    <w:bookmarkStart w:name="z194" w:id="170"/>
    <w:p>
      <w:pPr>
        <w:spacing w:after="0"/>
        <w:ind w:left="0"/>
        <w:jc w:val="both"/>
      </w:pPr>
      <w:r>
        <w:rPr>
          <w:rFonts w:ascii="Times New Roman"/>
          <w:b w:val="false"/>
          <w:i w:val="false"/>
          <w:color w:val="000000"/>
          <w:sz w:val="28"/>
        </w:rPr>
        <w:t>
      61.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отыз күннен аспауы қажет.</w:t>
      </w:r>
    </w:p>
    <w:bookmarkEnd w:id="170"/>
    <w:bookmarkStart w:name="z195" w:id="171"/>
    <w:p>
      <w:pPr>
        <w:spacing w:after="0"/>
        <w:ind w:left="0"/>
        <w:jc w:val="both"/>
      </w:pPr>
      <w:r>
        <w:rPr>
          <w:rFonts w:ascii="Times New Roman"/>
          <w:b w:val="false"/>
          <w:i w:val="false"/>
          <w:color w:val="000000"/>
          <w:sz w:val="28"/>
        </w:rPr>
        <w:t>
      Тұтынушы коммерциялық есепке алуды бұзушылық анықталған күннен бастап күнтізбелік 30 (отыз) күндік мерзім ішінде қалпына келтіреді.</w:t>
      </w:r>
    </w:p>
    <w:bookmarkEnd w:id="171"/>
    <w:bookmarkStart w:name="z196" w:id="172"/>
    <w:p>
      <w:pPr>
        <w:spacing w:after="0"/>
        <w:ind w:left="0"/>
        <w:jc w:val="both"/>
      </w:pPr>
      <w:r>
        <w:rPr>
          <w:rFonts w:ascii="Times New Roman"/>
          <w:b w:val="false"/>
          <w:i w:val="false"/>
          <w:color w:val="000000"/>
          <w:sz w:val="28"/>
        </w:rPr>
        <w:t>
      Бұзушылық анықталған күннен кейінгі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bookmarkEnd w:id="172"/>
    <w:bookmarkStart w:name="z197" w:id="173"/>
    <w:p>
      <w:pPr>
        <w:spacing w:after="0"/>
        <w:ind w:left="0"/>
        <w:jc w:val="both"/>
      </w:pPr>
      <w:r>
        <w:rPr>
          <w:rFonts w:ascii="Times New Roman"/>
          <w:b w:val="false"/>
          <w:i w:val="false"/>
          <w:color w:val="000000"/>
          <w:sz w:val="28"/>
        </w:rPr>
        <w:t>
      62.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8" w:id="174"/>
    <w:p>
      <w:pPr>
        <w:spacing w:after="0"/>
        <w:ind w:left="0"/>
        <w:jc w:val="both"/>
      </w:pPr>
      <w:r>
        <w:rPr>
          <w:rFonts w:ascii="Times New Roman"/>
          <w:b w:val="false"/>
          <w:i w:val="false"/>
          <w:color w:val="000000"/>
          <w:sz w:val="28"/>
        </w:rPr>
        <w:t>
      63. Энергия беруші (энергия өндіруші) ұйым жарты жылда 1 (бір) рет коммерциялық есепке алу аспабының көрсеткіштерін алу кезінде оны көзбен шолып қарауды жүргізеді. Еркін нысанда коммерциялық есепке алуды тексеру туралы актіні жасайды, оған құқығы бар ұйымның алғашқы немесе мерзімдік тексеруі туралы пломбының (таңбасының) немесе пломбалау құрылғысының болуын немесе болмауын, КЕҚ әйнегі мен корпусының тұтастығын, энергия беруші (энергия өндіруші) ұйым бұрын белгілеген орындарда энергия беруші (энергия өндіруші) ұйымның пломбалау құрылғысының болуын немесе болмауын белгілейді.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 w:id="175"/>
    <w:p>
      <w:pPr>
        <w:spacing w:after="0"/>
        <w:ind w:left="0"/>
        <w:jc w:val="both"/>
      </w:pPr>
      <w:r>
        <w:rPr>
          <w:rFonts w:ascii="Times New Roman"/>
          <w:b w:val="false"/>
          <w:i w:val="false"/>
          <w:color w:val="000000"/>
          <w:sz w:val="28"/>
        </w:rPr>
        <w:t xml:space="preserve">
      64. Электр энергиясының коммерциялық есепке алу құралдарының көрсеткіштерін алу мүмкіндігі болмаған жағдайда, бұған қоса тұтынушы өздігінен пайдаланған электр энергиясының көлемі жөнінде мәлімет бермесе, энергия таратушы (энергия өндіруші) немесе энергиямен жабдықтаушы ұйым алдынғы кезең үшін есептесуді орташа тәуліктік шығын бойынша есептейді. </w:t>
      </w:r>
    </w:p>
    <w:bookmarkEnd w:id="175"/>
    <w:bookmarkStart w:name="z200" w:id="176"/>
    <w:p>
      <w:pPr>
        <w:spacing w:after="0"/>
        <w:ind w:left="0"/>
        <w:jc w:val="both"/>
      </w:pPr>
      <w:r>
        <w:rPr>
          <w:rFonts w:ascii="Times New Roman"/>
          <w:b w:val="false"/>
          <w:i w:val="false"/>
          <w:color w:val="000000"/>
          <w:sz w:val="28"/>
        </w:rPr>
        <w:t>
      Бұл ретте электр энергиясының орташа тәуліктік шығыны бойынша есептеу кезеңі үш есептік кезеңнен аспауы қажет, ол кезең аяқталған соң электр энергиясымен жабдықтау тоқтатылады.</w:t>
      </w:r>
    </w:p>
    <w:bookmarkEnd w:id="176"/>
    <w:bookmarkStart w:name="z201" w:id="177"/>
    <w:p>
      <w:pPr>
        <w:spacing w:after="0"/>
        <w:ind w:left="0"/>
        <w:jc w:val="both"/>
      </w:pPr>
      <w:r>
        <w:rPr>
          <w:rFonts w:ascii="Times New Roman"/>
          <w:b w:val="false"/>
          <w:i w:val="false"/>
          <w:color w:val="000000"/>
          <w:sz w:val="28"/>
        </w:rPr>
        <w:t xml:space="preserve">
      65.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 </w:t>
      </w:r>
    </w:p>
    <w:bookmarkEnd w:id="177"/>
    <w:bookmarkStart w:name="z202" w:id="178"/>
    <w:p>
      <w:pPr>
        <w:spacing w:after="0"/>
        <w:ind w:left="0"/>
        <w:jc w:val="both"/>
      </w:pPr>
      <w:r>
        <w:rPr>
          <w:rFonts w:ascii="Times New Roman"/>
          <w:b w:val="false"/>
          <w:i w:val="false"/>
          <w:color w:val="000000"/>
          <w:sz w:val="28"/>
        </w:rPr>
        <w:t>
      66. Энергия беруші (энергия өндіруші) ұйым мына бұзушылықтар болғанда, тұтынушыға еркін нысанда бұзушылық туралы акт толтырады, оны ажыратады және қайта есептеу жүргізеді:</w:t>
      </w:r>
    </w:p>
    <w:bookmarkEnd w:id="178"/>
    <w:bookmarkStart w:name="z269" w:id="179"/>
    <w:p>
      <w:pPr>
        <w:spacing w:after="0"/>
        <w:ind w:left="0"/>
        <w:jc w:val="both"/>
      </w:pPr>
      <w:r>
        <w:rPr>
          <w:rFonts w:ascii="Times New Roman"/>
          <w:b w:val="false"/>
          <w:i w:val="false"/>
          <w:color w:val="000000"/>
          <w:sz w:val="28"/>
        </w:rPr>
        <w:t>
      1) энергия беруші (энергия өндіруші) ұйымның желілеріне өздігінен қосылуы;</w:t>
      </w:r>
    </w:p>
    <w:bookmarkEnd w:id="179"/>
    <w:bookmarkStart w:name="z270" w:id="180"/>
    <w:p>
      <w:pPr>
        <w:spacing w:after="0"/>
        <w:ind w:left="0"/>
        <w:jc w:val="both"/>
      </w:pPr>
      <w:r>
        <w:rPr>
          <w:rFonts w:ascii="Times New Roman"/>
          <w:b w:val="false"/>
          <w:i w:val="false"/>
          <w:color w:val="000000"/>
          <w:sz w:val="28"/>
        </w:rPr>
        <w:t>
      2) электр энергиясын коммерциялық есепке алу аспабынан (бұдан әрі – КЕҚ) басқа электр энергиясының қабылдағыштарын қосу;</w:t>
      </w:r>
    </w:p>
    <w:bookmarkEnd w:id="180"/>
    <w:bookmarkStart w:name="z271" w:id="181"/>
    <w:p>
      <w:pPr>
        <w:spacing w:after="0"/>
        <w:ind w:left="0"/>
        <w:jc w:val="both"/>
      </w:pPr>
      <w:r>
        <w:rPr>
          <w:rFonts w:ascii="Times New Roman"/>
          <w:b w:val="false"/>
          <w:i w:val="false"/>
          <w:color w:val="000000"/>
          <w:sz w:val="28"/>
        </w:rPr>
        <w:t>
      3) КЕҚ, ток пен кернеу трансформаторларын қосу схемасының өзгеруі;</w:t>
      </w:r>
    </w:p>
    <w:bookmarkEnd w:id="181"/>
    <w:bookmarkStart w:name="z272" w:id="182"/>
    <w:p>
      <w:pPr>
        <w:spacing w:after="0"/>
        <w:ind w:left="0"/>
        <w:jc w:val="both"/>
      </w:pPr>
      <w:r>
        <w:rPr>
          <w:rFonts w:ascii="Times New Roman"/>
          <w:b w:val="false"/>
          <w:i w:val="false"/>
          <w:color w:val="000000"/>
          <w:sz w:val="28"/>
        </w:rPr>
        <w:t>
      4) КЕҚ дискісінің жасанды тежелуі;</w:t>
      </w:r>
    </w:p>
    <w:bookmarkEnd w:id="182"/>
    <w:bookmarkStart w:name="z273" w:id="183"/>
    <w:p>
      <w:pPr>
        <w:spacing w:after="0"/>
        <w:ind w:left="0"/>
        <w:jc w:val="both"/>
      </w:pPr>
      <w:r>
        <w:rPr>
          <w:rFonts w:ascii="Times New Roman"/>
          <w:b w:val="false"/>
          <w:i w:val="false"/>
          <w:color w:val="000000"/>
          <w:sz w:val="28"/>
        </w:rPr>
        <w:t>
      5) КЕҚ көрсеткішін бұрмалайтын құрылғыларды орнату.</w:t>
      </w:r>
    </w:p>
    <w:bookmarkEnd w:id="183"/>
    <w:p>
      <w:pPr>
        <w:spacing w:after="0"/>
        <w:ind w:left="0"/>
        <w:jc w:val="both"/>
      </w:pPr>
      <w:r>
        <w:rPr>
          <w:rFonts w:ascii="Times New Roman"/>
          <w:b w:val="false"/>
          <w:i w:val="false"/>
          <w:color w:val="000000"/>
          <w:sz w:val="28"/>
        </w:rPr>
        <w:t>
      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pPr>
        <w:spacing w:after="0"/>
        <w:ind w:left="0"/>
        <w:jc w:val="both"/>
      </w:pPr>
      <w:r>
        <w:rPr>
          <w:rFonts w:ascii="Times New Roman"/>
          <w:b w:val="false"/>
          <w:i w:val="false"/>
          <w:color w:val="000000"/>
          <w:sz w:val="28"/>
        </w:rPr>
        <w:t>
      Қайта есептеу кезеңі КЕҚ соңғы рет ауыстыру немесе оны қосу схемасының соңғы аспаптық тексеру күнінен бастап бүкіл уақыт ішінде, бірақ бір жылдан аспайтын мерзімде анықталады.</w:t>
      </w:r>
    </w:p>
    <w:p>
      <w:pPr>
        <w:spacing w:after="0"/>
        <w:ind w:left="0"/>
        <w:jc w:val="both"/>
      </w:pPr>
      <w:r>
        <w:rPr>
          <w:rFonts w:ascii="Times New Roman"/>
          <w:b w:val="false"/>
          <w:i w:val="false"/>
          <w:color w:val="000000"/>
          <w:sz w:val="28"/>
        </w:rPr>
        <w:t>
      Қайта есептеуге сәйкес есепке толық алынбаған немесе мүлде алынбаған электр энергиясының көлемі энергиямен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p>
      <w:pPr>
        <w:spacing w:after="0"/>
        <w:ind w:left="0"/>
        <w:jc w:val="both"/>
      </w:pPr>
      <w:r>
        <w:rPr>
          <w:rFonts w:ascii="Times New Roman"/>
          <w:b w:val="false"/>
          <w:i w:val="false"/>
          <w:color w:val="000000"/>
          <w:sz w:val="28"/>
        </w:rPr>
        <w:t>
      Тұтынушы электрлік желіге схемадағы және электр энергиясын коммерциялық есепке алу аспаптарындағы бұзушылықтар жойылғаннан кейін және қайта есептеу төлемі мен қосылу үшін төлем өтелгеннен кейін қосылады.</w:t>
      </w:r>
    </w:p>
    <w:p>
      <w:pPr>
        <w:spacing w:after="0"/>
        <w:ind w:left="0"/>
        <w:jc w:val="both"/>
      </w:pPr>
      <w:r>
        <w:rPr>
          <w:rFonts w:ascii="Times New Roman"/>
          <w:b w:val="false"/>
          <w:i w:val="false"/>
          <w:color w:val="000000"/>
          <w:sz w:val="28"/>
        </w:rPr>
        <w:t>
      Тұтынушының энергия беруші және энергиямен өндіруші ұйымның электр желілеріне өздігінен қосылғаны анықталса, акт жасалып, жеке меншіктілік құқығын иеленген сәттен бастап, бірақ бір жылдан аспайтын мерзімде нақты қосылған жүктеме бойынша пайдаланған электр энергиясының көлеміне қайта есептеу жүргізіледі.</w:t>
      </w:r>
    </w:p>
    <w:p>
      <w:pPr>
        <w:spacing w:after="0"/>
        <w:ind w:left="0"/>
        <w:jc w:val="both"/>
      </w:pPr>
      <w:r>
        <w:rPr>
          <w:rFonts w:ascii="Times New Roman"/>
          <w:b w:val="false"/>
          <w:i w:val="false"/>
          <w:color w:val="000000"/>
          <w:sz w:val="28"/>
        </w:rPr>
        <w:t>
      Тұтынушы электр желісіне электр энергиясының схемасы мен есепке алу құралдарындағы бұзушылықтарын жойғаннан, қайта есептеу және электрмен жабдықтау шартын жасасу немесе электрмен жабдықтау шартына толықтырулар енгізу сомасы мен қосу сомасы өтелгеннен кейін қосылады.</w:t>
      </w:r>
    </w:p>
    <w:p>
      <w:pPr>
        <w:spacing w:after="0"/>
        <w:ind w:left="0"/>
        <w:jc w:val="both"/>
      </w:pPr>
      <w:r>
        <w:rPr>
          <w:rFonts w:ascii="Times New Roman"/>
          <w:b w:val="false"/>
          <w:i w:val="false"/>
          <w:color w:val="000000"/>
          <w:sz w:val="28"/>
        </w:rPr>
        <w:t>
      Тұтынушы қайта есептеу төлемін мерзімде өтемеген, сондай-ақ толық өтемеген жағдайда немесе төлем өтеуден бас тартқан жағдайда, энергиямен жабдықтаушы ұйым, ал энергиямен жабдықтаушы ұйыммен электрмен жабдықтау шарты болмағанда, энергия беруші ұйым материалдарды сотқа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Энергетика министрінің 06.02.2020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84"/>
    <w:p>
      <w:pPr>
        <w:spacing w:after="0"/>
        <w:ind w:left="0"/>
        <w:jc w:val="left"/>
      </w:pPr>
      <w:r>
        <w:rPr>
          <w:rFonts w:ascii="Times New Roman"/>
          <w:b/>
          <w:i w:val="false"/>
          <w:color w:val="000000"/>
        </w:rPr>
        <w:t xml:space="preserve"> 9-параграф. Электр энергиясын тұрмыстық қажеттілікке пайдаланатын тұтынушыларға арналған қосымша ережелер</w:t>
      </w:r>
    </w:p>
    <w:bookmarkEnd w:id="184"/>
    <w:bookmarkStart w:name="z32" w:id="185"/>
    <w:p>
      <w:pPr>
        <w:spacing w:after="0"/>
        <w:ind w:left="0"/>
        <w:jc w:val="both"/>
      </w:pPr>
      <w:r>
        <w:rPr>
          <w:rFonts w:ascii="Times New Roman"/>
          <w:b w:val="false"/>
          <w:i w:val="false"/>
          <w:color w:val="000000"/>
          <w:sz w:val="28"/>
        </w:rPr>
        <w:t xml:space="preserve">
      67. Тұтынушылардың электр энергиясының коммерциялық есепке алу құралдары энергия беруші (энергия өндіруші) ұйымның өкілдері оларды қарап тексеруі үшін кедергісіз жерлерге орнатылады. </w:t>
      </w:r>
    </w:p>
    <w:bookmarkEnd w:id="185"/>
    <w:bookmarkStart w:name="z219" w:id="186"/>
    <w:p>
      <w:pPr>
        <w:spacing w:after="0"/>
        <w:ind w:left="0"/>
        <w:jc w:val="both"/>
      </w:pPr>
      <w:r>
        <w:rPr>
          <w:rFonts w:ascii="Times New Roman"/>
          <w:b w:val="false"/>
          <w:i w:val="false"/>
          <w:color w:val="000000"/>
          <w:sz w:val="28"/>
        </w:rPr>
        <w:t xml:space="preserve">
      68. Тұтынушының электр энергиясы қабылдағыштарын электр энергиясының коммерциялық есепке алу құралдарынсыз қосуға болмайды. </w:t>
      </w:r>
    </w:p>
    <w:bookmarkEnd w:id="186"/>
    <w:bookmarkStart w:name="z220" w:id="187"/>
    <w:p>
      <w:pPr>
        <w:spacing w:after="0"/>
        <w:ind w:left="0"/>
        <w:jc w:val="both"/>
      </w:pPr>
      <w:r>
        <w:rPr>
          <w:rFonts w:ascii="Times New Roman"/>
          <w:b w:val="false"/>
          <w:i w:val="false"/>
          <w:color w:val="000000"/>
          <w:sz w:val="28"/>
        </w:rPr>
        <w:t>
      69. Энергиямен жабдықтаушы ұйым электр энергиясын тұрмыстық қажеттілікке пайдаланатын тұтынушы үшін электр энергиясын шартпен белгіленген қуат шегінде оған қажетті мөлшерде жеткізеді.</w:t>
      </w:r>
    </w:p>
    <w:bookmarkEnd w:id="187"/>
    <w:bookmarkStart w:name="z221" w:id="188"/>
    <w:p>
      <w:pPr>
        <w:spacing w:after="0"/>
        <w:ind w:left="0"/>
        <w:jc w:val="both"/>
      </w:pPr>
      <w:r>
        <w:rPr>
          <w:rFonts w:ascii="Times New Roman"/>
          <w:b w:val="false"/>
          <w:i w:val="false"/>
          <w:color w:val="000000"/>
          <w:sz w:val="28"/>
        </w:rPr>
        <w:t xml:space="preserve">
      70. Тұрғын үйдегі тұтынушы мен энергия беруші ұйымның арасындағы электрлік желілердің техникалық жағдайы мен 1000 В дейінгі кернеудегі электр қондырғыларына қызмет көрсету бойынша тараптардың пайдалану жауапкершілігінің шекарасы төмендегідей анықталады: </w:t>
      </w:r>
    </w:p>
    <w:bookmarkEnd w:id="188"/>
    <w:bookmarkStart w:name="z222" w:id="189"/>
    <w:p>
      <w:pPr>
        <w:spacing w:after="0"/>
        <w:ind w:left="0"/>
        <w:jc w:val="both"/>
      </w:pPr>
      <w:r>
        <w:rPr>
          <w:rFonts w:ascii="Times New Roman"/>
          <w:b w:val="false"/>
          <w:i w:val="false"/>
          <w:color w:val="000000"/>
          <w:sz w:val="28"/>
        </w:rPr>
        <w:t>
      1) бір қабатты және көп қабатты құрылыстарда әуеде тармақталу кезінде – 0,4 кВт жақын тірек оқшаулатқыштарындағы қуаттандыру желісінің жалғанған жерлерінде. Бұған қоса бір қабатты құрылыстарда оқшаулатқыштардағы қосылған жерлер мен электр есептеуіштің қысқыш қалыбы арасындағы электр өткізгіш айқын, оқшауланған, дәнекерсіз және шиыршықсыз болады;</w:t>
      </w:r>
    </w:p>
    <w:bookmarkEnd w:id="189"/>
    <w:bookmarkStart w:name="z223" w:id="190"/>
    <w:p>
      <w:pPr>
        <w:spacing w:after="0"/>
        <w:ind w:left="0"/>
        <w:jc w:val="both"/>
      </w:pPr>
      <w:r>
        <w:rPr>
          <w:rFonts w:ascii="Times New Roman"/>
          <w:b w:val="false"/>
          <w:i w:val="false"/>
          <w:color w:val="000000"/>
          <w:sz w:val="28"/>
        </w:rPr>
        <w:t>
      2) кабельдік қосу кезінде – ғимаратқа кірер жерде қуаттандырушы кабельдің ұштарындағы бұрандамалы қосылымдарда.</w:t>
      </w:r>
    </w:p>
    <w:bookmarkEnd w:id="190"/>
    <w:bookmarkStart w:name="z224" w:id="191"/>
    <w:p>
      <w:pPr>
        <w:spacing w:after="0"/>
        <w:ind w:left="0"/>
        <w:jc w:val="both"/>
      </w:pPr>
      <w:r>
        <w:rPr>
          <w:rFonts w:ascii="Times New Roman"/>
          <w:b w:val="false"/>
          <w:i w:val="false"/>
          <w:color w:val="000000"/>
          <w:sz w:val="28"/>
        </w:rPr>
        <w:t xml:space="preserve">
      71. Электр энергиясын тұрмыстық қажеттілікке пайдаланатын тұрмыстық тұтынушының құрылыстары мен басқа да жылжымайтын объектілердегі электр желілерінің теңгерімдік тиесілік шекарасындағы жалғанымдардың жай-күйі мен пайдалану қызметтерін энергия беруші ұйым жауапты болады. </w:t>
      </w:r>
    </w:p>
    <w:bookmarkEnd w:id="191"/>
    <w:bookmarkStart w:name="z225" w:id="192"/>
    <w:p>
      <w:pPr>
        <w:spacing w:after="0"/>
        <w:ind w:left="0"/>
        <w:jc w:val="both"/>
      </w:pPr>
      <w:r>
        <w:rPr>
          <w:rFonts w:ascii="Times New Roman"/>
          <w:b w:val="false"/>
          <w:i w:val="false"/>
          <w:color w:val="000000"/>
          <w:sz w:val="28"/>
        </w:rPr>
        <w:t xml:space="preserve">
      72. Энергия беруші (энергия өндіруші) ұйым өкілінің тұтынушыға электр энергиясының коммерциялық есепке алу схемасын тексеру мақсатында келуі тиісті актімен ресімделеді. Акт энергия беруші (энергия өндіруші) ұйым өкілінің және тексерілуші тұтынушының немесе оның өкілінің қолдары болған жағдайда ғана, заңды күшке ие. Акт тұтынушы қол қоюдан бас тартқан жағдайда да, заңды күшке ие болады, алайда оны құрамы кемінде үш адамнан тұратын энергия беруші (энергия өндіруші) ұйым және кондоминиум объектісін басқару органының (соңғысы болған жағдайда) комиссиясы ресімдейді. </w:t>
      </w:r>
    </w:p>
    <w:bookmarkEnd w:id="192"/>
    <w:bookmarkStart w:name="z226" w:id="193"/>
    <w:p>
      <w:pPr>
        <w:spacing w:after="0"/>
        <w:ind w:left="0"/>
        <w:jc w:val="both"/>
      </w:pPr>
      <w:r>
        <w:rPr>
          <w:rFonts w:ascii="Times New Roman"/>
          <w:b w:val="false"/>
          <w:i w:val="false"/>
          <w:color w:val="000000"/>
          <w:sz w:val="28"/>
        </w:rPr>
        <w:t xml:space="preserve">
      73. Электр энергиясын тұрмыстық қажеттілікке қолданатын тұрмыстық тұтынушы пәтерде (үйде) уақытша (3 айдан астам) немесе тұрақты тұрмаса, энергиямен жабдықтаушы ұйымға еркін нысанда сапарға шығуы жөнінде өтініш қалдырып, шығу күні бойынша электр энергиясы үшін есептеседі. </w:t>
      </w:r>
    </w:p>
    <w:bookmarkEnd w:id="193"/>
    <w:bookmarkStart w:name="z227" w:id="194"/>
    <w:p>
      <w:pPr>
        <w:spacing w:after="0"/>
        <w:ind w:left="0"/>
        <w:jc w:val="both"/>
      </w:pPr>
      <w:r>
        <w:rPr>
          <w:rFonts w:ascii="Times New Roman"/>
          <w:b w:val="false"/>
          <w:i w:val="false"/>
          <w:color w:val="000000"/>
          <w:sz w:val="28"/>
        </w:rPr>
        <w:t xml:space="preserve">
      74. Жарғылық құжаттар негізінде азаматтардың ұжымын біріктіретін ұйымдар және өзінің теңгерімінде электрмен жабдықтау көзі және (немесе) таратушы желілері бар жеке тұлғалар электрмен жабдықтау ұйымдарымен электрмен жабдықтау шартын жасасады және басты коммерциялық есепке алу бойынша тұтынылған электр энергиясы үшін есептеседі. </w:t>
      </w:r>
    </w:p>
    <w:bookmarkEnd w:id="194"/>
    <w:bookmarkStart w:name="z228" w:id="195"/>
    <w:p>
      <w:pPr>
        <w:spacing w:after="0"/>
        <w:ind w:left="0"/>
        <w:jc w:val="both"/>
      </w:pPr>
      <w:r>
        <w:rPr>
          <w:rFonts w:ascii="Times New Roman"/>
          <w:b w:val="false"/>
          <w:i w:val="false"/>
          <w:color w:val="000000"/>
          <w:sz w:val="28"/>
        </w:rPr>
        <w:t xml:space="preserve">
      75. Көп қабатты құрылыстарда (қосу-тарату құрылғысы, кіреберісті, ауланы, нөмірлі шамдарды, жертөле және шатырларды жарықтандыруға арналған электр өткізгіші) жалпыүйлік мұқтаждықтағы электр қондырғыларының техникалық жағдайы, пайдалануы, техникалық қауіпсіздігі үшін кондоминиумнің объектісін басқару органдарына немесе ететін тұтынушылардың уәкілетті тұлғаларына немесе тұрғын үйге иелік ұйымға жүктеледі. </w:t>
      </w:r>
    </w:p>
    <w:bookmarkEnd w:id="195"/>
    <w:bookmarkStart w:name="z229" w:id="196"/>
    <w:p>
      <w:pPr>
        <w:spacing w:after="0"/>
        <w:ind w:left="0"/>
        <w:jc w:val="both"/>
      </w:pPr>
      <w:r>
        <w:rPr>
          <w:rFonts w:ascii="Times New Roman"/>
          <w:b w:val="false"/>
          <w:i w:val="false"/>
          <w:color w:val="000000"/>
          <w:sz w:val="28"/>
        </w:rPr>
        <w:t>
      Жалпыүйлік КЕҚ сақтау және бүтіндігі үшін кондоминиум объектісін басқару органына немесе тұтынушының уәкілетті тұлғасына жүктеледі.</w:t>
      </w:r>
    </w:p>
    <w:bookmarkEnd w:id="196"/>
    <w:bookmarkStart w:name="z230" w:id="197"/>
    <w:p>
      <w:pPr>
        <w:spacing w:after="0"/>
        <w:ind w:left="0"/>
        <w:jc w:val="both"/>
      </w:pPr>
      <w:r>
        <w:rPr>
          <w:rFonts w:ascii="Times New Roman"/>
          <w:b w:val="false"/>
          <w:i w:val="false"/>
          <w:color w:val="000000"/>
          <w:sz w:val="28"/>
        </w:rPr>
        <w:t>
      Жалпыүйлік мұқтаждыққа пайдаланылған электр энергиясының көлемі электр желісінің теңгерімдік тиесілілігін бөлу шекарасында орнатылған есепке алу құралымен анықталады. Қосалқы тұтынушылар жалпы үйлік мұқтаждық есепке алу құралынан қосылған жағдайда, қосалқы тұтынушылар тұтынуының жиынтық көлемі жалпы сомадан алынады.</w:t>
      </w:r>
    </w:p>
    <w:bookmarkEnd w:id="197"/>
    <w:bookmarkStart w:name="z231" w:id="198"/>
    <w:p>
      <w:pPr>
        <w:spacing w:after="0"/>
        <w:ind w:left="0"/>
        <w:jc w:val="both"/>
      </w:pPr>
      <w:r>
        <w:rPr>
          <w:rFonts w:ascii="Times New Roman"/>
          <w:b w:val="false"/>
          <w:i w:val="false"/>
          <w:color w:val="000000"/>
          <w:sz w:val="28"/>
        </w:rPr>
        <w:t xml:space="preserve">
      Кондоминиум объектісін басқару органы немесе тұрғын үй пәтері иелерінің кооперативі тұтынушының немесе тұтынушылар тобының талабы бойынша қондырғылардың қуатын және осы қондырғылардың есептік кезеңде немесе бірнеше кезең ішінде пайдаланған электр энергиясы төлемақысының дәл есебін көрсетіп, жалпыүйлік мұқтаждықтағы электр қондырғыларын электрмен жабдықтау схемасын ұсынады (тұтынушының талабымен). </w:t>
      </w:r>
    </w:p>
    <w:bookmarkEnd w:id="198"/>
    <w:bookmarkStart w:name="z232" w:id="199"/>
    <w:p>
      <w:pPr>
        <w:spacing w:after="0"/>
        <w:ind w:left="0"/>
        <w:jc w:val="both"/>
      </w:pPr>
      <w:r>
        <w:rPr>
          <w:rFonts w:ascii="Times New Roman"/>
          <w:b w:val="false"/>
          <w:i w:val="false"/>
          <w:color w:val="000000"/>
          <w:sz w:val="28"/>
        </w:rPr>
        <w:t xml:space="preserve">
      76. Сараланған тарифтер бойынша есептесетін тұтынушылар үшін төлемақы есебін өзгертуге алып келетін барлық түзетулер тұтынушы энергиямен жабдықтаушы ұйымға өтініш пен негіздемелік құжаттарды берген сәттен бастап жүзеге асырылады. </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пайдалану</w:t>
            </w:r>
            <w:r>
              <w:br/>
            </w:r>
            <w:r>
              <w:rPr>
                <w:rFonts w:ascii="Times New Roman"/>
                <w:b w:val="false"/>
                <w:i w:val="false"/>
                <w:color w:val="000000"/>
                <w:sz w:val="20"/>
              </w:rPr>
              <w:t>қағидаларына 1 қосымша</w:t>
            </w:r>
          </w:p>
        </w:tc>
      </w:tr>
    </w:tbl>
    <w:bookmarkStart w:name="z90" w:id="200"/>
    <w:p>
      <w:pPr>
        <w:spacing w:after="0"/>
        <w:ind w:left="0"/>
        <w:jc w:val="left"/>
      </w:pPr>
      <w:r>
        <w:rPr>
          <w:rFonts w:ascii="Times New Roman"/>
          <w:b/>
          <w:i w:val="false"/>
          <w:color w:val="000000"/>
        </w:rPr>
        <w:t xml:space="preserve"> Жалғауға өтінім</w:t>
      </w:r>
    </w:p>
    <w:bookmarkEnd w:id="200"/>
    <w:p>
      <w:pPr>
        <w:spacing w:after="0"/>
        <w:ind w:left="0"/>
        <w:jc w:val="both"/>
      </w:pPr>
      <w:r>
        <w:rPr>
          <w:rFonts w:ascii="Times New Roman"/>
          <w:b w:val="false"/>
          <w:i w:val="false"/>
          <w:color w:val="ff0000"/>
          <w:sz w:val="28"/>
        </w:rPr>
        <w:t xml:space="preserve">
      Ескерту. 1-қосымша алып тасталды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пайдалану</w:t>
            </w:r>
            <w:r>
              <w:br/>
            </w:r>
            <w:r>
              <w:rPr>
                <w:rFonts w:ascii="Times New Roman"/>
                <w:b w:val="false"/>
                <w:i w:val="false"/>
                <w:color w:val="000000"/>
                <w:sz w:val="20"/>
              </w:rPr>
              <w:t>қағидаларына 2 қосымша</w:t>
            </w:r>
          </w:p>
        </w:tc>
      </w:tr>
    </w:tbl>
    <w:bookmarkStart w:name="z92" w:id="201"/>
    <w:p>
      <w:pPr>
        <w:spacing w:after="0"/>
        <w:ind w:left="0"/>
        <w:jc w:val="left"/>
      </w:pPr>
      <w:r>
        <w:rPr>
          <w:rFonts w:ascii="Times New Roman"/>
          <w:b/>
          <w:i w:val="false"/>
          <w:color w:val="000000"/>
        </w:rPr>
        <w:t xml:space="preserve"> "Тұтынушыны сыртқы электрмен жабдықтау схемасының" мазмұны</w:t>
      </w:r>
    </w:p>
    <w:bookmarkEnd w:id="201"/>
    <w:p>
      <w:pPr>
        <w:spacing w:after="0"/>
        <w:ind w:left="0"/>
        <w:jc w:val="both"/>
      </w:pPr>
      <w:r>
        <w:rPr>
          <w:rFonts w:ascii="Times New Roman"/>
          <w:b w:val="false"/>
          <w:i w:val="false"/>
          <w:color w:val="ff0000"/>
          <w:sz w:val="28"/>
        </w:rPr>
        <w:t xml:space="preserve">
      Ескерту. 2-қосымша алып тасталды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Кондоминиум құрамындағы тұтынушыларға арналған электр желілерінің теңгерімдік тиесілігін және тараптардың пайдалану жауапкершілігін ажырату  №_____ АКТІСІ</w:t>
      </w:r>
    </w:p>
    <w:p>
      <w:pPr>
        <w:spacing w:after="0"/>
        <w:ind w:left="0"/>
        <w:jc w:val="both"/>
      </w:pPr>
      <w:r>
        <w:rPr>
          <w:rFonts w:ascii="Times New Roman"/>
          <w:b w:val="false"/>
          <w:i w:val="false"/>
          <w:color w:val="ff0000"/>
          <w:sz w:val="28"/>
        </w:rPr>
        <w:t xml:space="preserve">
      Ескерту. 1-қосымшамен толықтырылды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 ________ 20___ж.</w:t>
      </w:r>
    </w:p>
    <w:p>
      <w:pPr>
        <w:spacing w:after="0"/>
        <w:ind w:left="0"/>
        <w:jc w:val="both"/>
      </w:pPr>
      <w:r>
        <w:rPr>
          <w:rFonts w:ascii="Times New Roman"/>
          <w:b w:val="false"/>
          <w:i w:val="false"/>
          <w:color w:val="000000"/>
          <w:sz w:val="28"/>
        </w:rPr>
        <w:t xml:space="preserve">
      Бұдан әрі "кондоминиум басқару органы/энергия беруші ұйым" деп </w:t>
      </w:r>
    </w:p>
    <w:p>
      <w:pPr>
        <w:spacing w:after="0"/>
        <w:ind w:left="0"/>
        <w:jc w:val="both"/>
      </w:pPr>
      <w:r>
        <w:rPr>
          <w:rFonts w:ascii="Times New Roman"/>
          <w:b w:val="false"/>
          <w:i w:val="false"/>
          <w:color w:val="000000"/>
          <w:sz w:val="28"/>
        </w:rPr>
        <w:t xml:space="preserve">
      аталатын ________________________________________ атынан </w:t>
      </w:r>
    </w:p>
    <w:p>
      <w:pPr>
        <w:spacing w:after="0"/>
        <w:ind w:left="0"/>
        <w:jc w:val="both"/>
      </w:pPr>
      <w:r>
        <w:rPr>
          <w:rFonts w:ascii="Times New Roman"/>
          <w:b w:val="false"/>
          <w:i w:val="false"/>
          <w:color w:val="000000"/>
          <w:sz w:val="28"/>
        </w:rPr>
        <w:t xml:space="preserve">
      ________________________________________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______________________________________ бір тараптан, және бұдан әрі </w:t>
      </w:r>
    </w:p>
    <w:p>
      <w:pPr>
        <w:spacing w:after="0"/>
        <w:ind w:left="0"/>
        <w:jc w:val="both"/>
      </w:pPr>
      <w:r>
        <w:rPr>
          <w:rFonts w:ascii="Times New Roman"/>
          <w:b w:val="false"/>
          <w:i w:val="false"/>
          <w:color w:val="000000"/>
          <w:sz w:val="28"/>
        </w:rPr>
        <w:t xml:space="preserve">
      "Тұтынушы" деп аталатын _____________________________ атынан </w:t>
      </w:r>
    </w:p>
    <w:p>
      <w:pPr>
        <w:spacing w:after="0"/>
        <w:ind w:left="0"/>
        <w:jc w:val="both"/>
      </w:pPr>
      <w:r>
        <w:rPr>
          <w:rFonts w:ascii="Times New Roman"/>
          <w:b w:val="false"/>
          <w:i w:val="false"/>
          <w:color w:val="000000"/>
          <w:sz w:val="28"/>
        </w:rPr>
        <w:t xml:space="preserve">
      _____________________________________ негізінде әрекет ететін </w:t>
      </w:r>
    </w:p>
    <w:p>
      <w:pPr>
        <w:spacing w:after="0"/>
        <w:ind w:left="0"/>
        <w:jc w:val="both"/>
      </w:pPr>
      <w:r>
        <w:rPr>
          <w:rFonts w:ascii="Times New Roman"/>
          <w:b w:val="false"/>
          <w:i w:val="false"/>
          <w:color w:val="000000"/>
          <w:sz w:val="28"/>
        </w:rPr>
        <w:t xml:space="preserve">
      ______________________ екінші тараптан, төмендегілер туралы осы Актіні жасады: </w:t>
      </w:r>
    </w:p>
    <w:p>
      <w:pPr>
        <w:spacing w:after="0"/>
        <w:ind w:left="0"/>
        <w:jc w:val="both"/>
      </w:pPr>
      <w:r>
        <w:rPr>
          <w:rFonts w:ascii="Times New Roman"/>
          <w:b w:val="false"/>
          <w:i w:val="false"/>
          <w:color w:val="000000"/>
          <w:sz w:val="28"/>
        </w:rPr>
        <w:t xml:space="preserve">
      _________________ мекенжайы бойынша орналасқан _________________ </w:t>
      </w:r>
    </w:p>
    <w:p>
      <w:pPr>
        <w:spacing w:after="0"/>
        <w:ind w:left="0"/>
        <w:jc w:val="both"/>
      </w:pPr>
      <w:r>
        <w:rPr>
          <w:rFonts w:ascii="Times New Roman"/>
          <w:b w:val="false"/>
          <w:i w:val="false"/>
          <w:color w:val="000000"/>
          <w:sz w:val="28"/>
        </w:rPr>
        <w:t xml:space="preserve">
      __________________объектіні электрмен жабдықтауға Актіні жасау күніне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орындалды.</w:t>
      </w:r>
    </w:p>
    <w:p>
      <w:pPr>
        <w:spacing w:after="0"/>
        <w:ind w:left="0"/>
        <w:jc w:val="both"/>
      </w:pPr>
      <w:r>
        <w:rPr>
          <w:rFonts w:ascii="Times New Roman"/>
          <w:b w:val="false"/>
          <w:i w:val="false"/>
          <w:color w:val="000000"/>
          <w:sz w:val="28"/>
        </w:rPr>
        <w:t>
      Пайдалануға рұқсат етілген қуат _____ кВт.</w:t>
      </w:r>
    </w:p>
    <w:p>
      <w:pPr>
        <w:spacing w:after="0"/>
        <w:ind w:left="0"/>
        <w:jc w:val="both"/>
      </w:pPr>
      <w:r>
        <w:rPr>
          <w:rFonts w:ascii="Times New Roman"/>
          <w:b w:val="false"/>
          <w:i w:val="false"/>
          <w:color w:val="000000"/>
          <w:sz w:val="28"/>
        </w:rPr>
        <w:t>
      Бөлудің шекаралары мыналармен белгіленеді:</w:t>
      </w:r>
    </w:p>
    <w:p>
      <w:pPr>
        <w:spacing w:after="0"/>
        <w:ind w:left="0"/>
        <w:jc w:val="both"/>
      </w:pPr>
      <w:r>
        <w:rPr>
          <w:rFonts w:ascii="Times New Roman"/>
          <w:b w:val="false"/>
          <w:i w:val="false"/>
          <w:color w:val="000000"/>
          <w:sz w:val="28"/>
        </w:rPr>
        <w:t>
      1. Теңгерімдік тиесілігі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Пайдалану жауапкершілігі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Электр қондырғыны электрмен жабдықтаудың бір сызықты схемасы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Схемадағы бөлу шекаралары: теңгерімдік тиесілігі – қызыл, пайдалану жауапкершілігі – көк сызықпен белгіленеді.</w:t>
      </w:r>
    </w:p>
    <w:p>
      <w:pPr>
        <w:spacing w:after="0"/>
        <w:ind w:left="0"/>
        <w:jc w:val="both"/>
      </w:pPr>
      <w:r>
        <w:rPr>
          <w:rFonts w:ascii="Times New Roman"/>
          <w:b w:val="false"/>
          <w:i w:val="false"/>
          <w:color w:val="000000"/>
          <w:sz w:val="28"/>
        </w:rPr>
        <w:t>
      2. Қосылған қуаттар, сыртқы электрмен жабдықтау схемалары, электрмен жабдықтау сенімділігі санаты, теңгерімдік тиесілік шекаралары және пайдалану жауапкершілігі өзгерген кезде Акт ауыстырылуға жатады.</w:t>
      </w:r>
    </w:p>
    <w:p>
      <w:pPr>
        <w:spacing w:after="0"/>
        <w:ind w:left="0"/>
        <w:jc w:val="both"/>
      </w:pPr>
      <w:r>
        <w:rPr>
          <w:rFonts w:ascii="Times New Roman"/>
          <w:b w:val="false"/>
          <w:i w:val="false"/>
          <w:color w:val="000000"/>
          <w:sz w:val="28"/>
        </w:rPr>
        <w:t>
      3. Электр қондырғыны электрмен жабдықтау схемасында есептеу аспаптарын орнату орындары, күштік трансформаторлардың, ток пен кернеудің өлшеу трансформаторларының, электр беру желілерінің параметрлері көрсетіледі.</w:t>
      </w:r>
    </w:p>
    <w:p>
      <w:pPr>
        <w:spacing w:after="0"/>
        <w:ind w:left="0"/>
        <w:jc w:val="both"/>
      </w:pPr>
      <w:r>
        <w:rPr>
          <w:rFonts w:ascii="Times New Roman"/>
          <w:b w:val="false"/>
          <w:i w:val="false"/>
          <w:color w:val="000000"/>
          <w:sz w:val="28"/>
        </w:rPr>
        <w:t>
      4. Тұтынушыға диспетчермен, кондоминиум басқару органының/энергия беруші ұйымның келісімінсіз сыртқы электрмен жабдықтау схемасын өз бетімен өзгертуге жол берілмейді.</w:t>
      </w:r>
    </w:p>
    <w:p>
      <w:pPr>
        <w:spacing w:after="0"/>
        <w:ind w:left="0"/>
        <w:jc w:val="both"/>
      </w:pPr>
      <w:r>
        <w:rPr>
          <w:rFonts w:ascii="Times New Roman"/>
          <w:b w:val="false"/>
          <w:i w:val="false"/>
          <w:color w:val="000000"/>
          <w:sz w:val="28"/>
        </w:rPr>
        <w:t>
      3. Тұтынушыға энергия беруші (энергия өндіруші) ұйымның келісімінсіз өзінің электр қондырғыларына бөгде тұтынушыларды қосуға жол берілмейді.</w:t>
      </w:r>
    </w:p>
    <w:p>
      <w:pPr>
        <w:spacing w:after="0"/>
        <w:ind w:left="0"/>
        <w:jc w:val="both"/>
      </w:pPr>
      <w:r>
        <w:rPr>
          <w:rFonts w:ascii="Times New Roman"/>
          <w:b w:val="false"/>
          <w:i w:val="false"/>
          <w:color w:val="000000"/>
          <w:sz w:val="28"/>
        </w:rPr>
        <w:t>
      Кондоминиумды басқару органының немесе энергия беруші ұйымның өкілі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Тұтынушының өкілі</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Электрмен жабдықтау шартының акцепті туралы өтініш</w:t>
      </w:r>
    </w:p>
    <w:p>
      <w:pPr>
        <w:spacing w:after="0"/>
        <w:ind w:left="0"/>
        <w:jc w:val="both"/>
      </w:pPr>
      <w:r>
        <w:rPr>
          <w:rFonts w:ascii="Times New Roman"/>
          <w:b w:val="false"/>
          <w:i w:val="false"/>
          <w:color w:val="ff0000"/>
          <w:sz w:val="28"/>
        </w:rPr>
        <w:t xml:space="preserve">
      Ескерту. 2-қосымшамен толықтырылды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м.а. 22.10.2021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Кімге: ____________________________________________________________________</w:t>
      </w:r>
    </w:p>
    <w:p>
      <w:pPr>
        <w:spacing w:after="0"/>
        <w:ind w:left="0"/>
        <w:jc w:val="both"/>
      </w:pPr>
      <w:r>
        <w:rPr>
          <w:rFonts w:ascii="Times New Roman"/>
          <w:b w:val="false"/>
          <w:i w:val="false"/>
          <w:color w:val="000000"/>
          <w:sz w:val="28"/>
        </w:rPr>
        <w:t>
       (желілеріне тұтынушы қосылатын энергия беруші немесе энергия өндіруші</w:t>
      </w:r>
    </w:p>
    <w:p>
      <w:pPr>
        <w:spacing w:after="0"/>
        <w:ind w:left="0"/>
        <w:jc w:val="both"/>
      </w:pPr>
      <w:r>
        <w:rPr>
          <w:rFonts w:ascii="Times New Roman"/>
          <w:b w:val="false"/>
          <w:i w:val="false"/>
          <w:color w:val="000000"/>
          <w:sz w:val="28"/>
        </w:rPr>
        <w:t>
       ұйымдардың атауы)</w:t>
      </w:r>
    </w:p>
    <w:p>
      <w:pPr>
        <w:spacing w:after="0"/>
        <w:ind w:left="0"/>
        <w:jc w:val="both"/>
      </w:pPr>
      <w:r>
        <w:rPr>
          <w:rFonts w:ascii="Times New Roman"/>
          <w:b w:val="false"/>
          <w:i w:val="false"/>
          <w:color w:val="000000"/>
          <w:sz w:val="28"/>
        </w:rPr>
        <w:t>
      Кімнен: __________________________________________________________________</w:t>
      </w:r>
    </w:p>
    <w:p>
      <w:pPr>
        <w:spacing w:after="0"/>
        <w:ind w:left="0"/>
        <w:jc w:val="both"/>
      </w:pPr>
      <w:r>
        <w:rPr>
          <w:rFonts w:ascii="Times New Roman"/>
          <w:b w:val="false"/>
          <w:i w:val="false"/>
          <w:color w:val="000000"/>
          <w:sz w:val="28"/>
        </w:rPr>
        <w:t>
       Осымен "Электр энергетикасы туралы" Қазақстан Республикасы Заңы 5-бабының 5)</w:t>
      </w:r>
    </w:p>
    <w:p>
      <w:pPr>
        <w:spacing w:after="0"/>
        <w:ind w:left="0"/>
        <w:jc w:val="both"/>
      </w:pPr>
      <w:r>
        <w:rPr>
          <w:rFonts w:ascii="Times New Roman"/>
          <w:b w:val="false"/>
          <w:i w:val="false"/>
          <w:color w:val="000000"/>
          <w:sz w:val="28"/>
        </w:rPr>
        <w:t>
       тармақшасына сәйкес электрмен жабдықтау шартын жасасу үшін қажетті Қазақстан</w:t>
      </w:r>
    </w:p>
    <w:p>
      <w:pPr>
        <w:spacing w:after="0"/>
        <w:ind w:left="0"/>
        <w:jc w:val="both"/>
      </w:pPr>
      <w:r>
        <w:rPr>
          <w:rFonts w:ascii="Times New Roman"/>
          <w:b w:val="false"/>
          <w:i w:val="false"/>
          <w:color w:val="000000"/>
          <w:sz w:val="28"/>
        </w:rPr>
        <w:t>
      Республикасы Энергетика министрінің 2015 жылғы 25 ақпандағы № 143 бұйрығымен</w:t>
      </w:r>
    </w:p>
    <w:p>
      <w:pPr>
        <w:spacing w:after="0"/>
        <w:ind w:left="0"/>
        <w:jc w:val="both"/>
      </w:pPr>
      <w:r>
        <w:rPr>
          <w:rFonts w:ascii="Times New Roman"/>
          <w:b w:val="false"/>
          <w:i w:val="false"/>
          <w:color w:val="000000"/>
          <w:sz w:val="28"/>
        </w:rPr>
        <w:t>
      (Нормативтік құқықтық актілерді мемлекеттік тіркеу тізілімінде № 10403 болып</w:t>
      </w:r>
    </w:p>
    <w:p>
      <w:pPr>
        <w:spacing w:after="0"/>
        <w:ind w:left="0"/>
        <w:jc w:val="both"/>
      </w:pPr>
      <w:r>
        <w:rPr>
          <w:rFonts w:ascii="Times New Roman"/>
          <w:b w:val="false"/>
          <w:i w:val="false"/>
          <w:color w:val="000000"/>
          <w:sz w:val="28"/>
        </w:rPr>
        <w:t>
      тіркелген) бекітілген Электр энергиясын пайдалану қағидаларының 4 немесе</w:t>
      </w:r>
    </w:p>
    <w:p>
      <w:pPr>
        <w:spacing w:after="0"/>
        <w:ind w:left="0"/>
        <w:jc w:val="both"/>
      </w:pPr>
      <w:r>
        <w:rPr>
          <w:rFonts w:ascii="Times New Roman"/>
          <w:b w:val="false"/>
          <w:i w:val="false"/>
          <w:color w:val="000000"/>
          <w:sz w:val="28"/>
        </w:rPr>
        <w:t>
      4-1-тармағына сәйкес</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(энергиямен жабдықтаушы ұйымның атауы)</w:t>
      </w:r>
    </w:p>
    <w:p>
      <w:pPr>
        <w:spacing w:after="0"/>
        <w:ind w:left="0"/>
        <w:jc w:val="both"/>
      </w:pPr>
      <w:r>
        <w:rPr>
          <w:rFonts w:ascii="Times New Roman"/>
          <w:b w:val="false"/>
          <w:i w:val="false"/>
          <w:color w:val="000000"/>
          <w:sz w:val="28"/>
        </w:rPr>
        <w:t>
      құжаттарды беруге келісетіні туралы хабарлаймын.</w:t>
      </w:r>
    </w:p>
    <w:p>
      <w:pPr>
        <w:spacing w:after="0"/>
        <w:ind w:left="0"/>
        <w:jc w:val="both"/>
      </w:pPr>
      <w:r>
        <w:rPr>
          <w:rFonts w:ascii="Times New Roman"/>
          <w:b w:val="false"/>
          <w:i w:val="false"/>
          <w:color w:val="000000"/>
          <w:sz w:val="28"/>
        </w:rPr>
        <w:t>
      Дербес деректерді жинауға, өңдеуге және сақтауға келісім беремін.</w:t>
      </w:r>
    </w:p>
    <w:p>
      <w:pPr>
        <w:spacing w:after="0"/>
        <w:ind w:left="0"/>
        <w:jc w:val="both"/>
      </w:pPr>
      <w:r>
        <w:rPr>
          <w:rFonts w:ascii="Times New Roman"/>
          <w:b w:val="false"/>
          <w:i w:val="false"/>
          <w:color w:val="000000"/>
          <w:sz w:val="28"/>
        </w:rPr>
        <w:t>
      Сондай-ақ электр энергиясын тоқтату туралы хабарламаны жіберу арқылы (электрондық пошта, факс, пошта жөнелтілімі, қысқа мәтіндік хабарлама, мультимедиялық хабарлама, қолданыстағы мессенджерлер) алуға келісетіні туралы хабардар етемін:</w:t>
      </w:r>
    </w:p>
    <w:p>
      <w:pPr>
        <w:spacing w:after="0"/>
        <w:ind w:left="0"/>
        <w:jc w:val="both"/>
      </w:pPr>
      <w:r>
        <w:rPr>
          <w:rFonts w:ascii="Times New Roman"/>
          <w:b w:val="false"/>
          <w:i w:val="false"/>
          <w:color w:val="000000"/>
          <w:sz w:val="28"/>
        </w:rPr>
        <w:t>
      ұялы телефон нөміріне қысқа мәтіндік хабарламамен, __________;</w:t>
      </w:r>
    </w:p>
    <w:p>
      <w:pPr>
        <w:spacing w:after="0"/>
        <w:ind w:left="0"/>
        <w:jc w:val="both"/>
      </w:pPr>
      <w:r>
        <w:rPr>
          <w:rFonts w:ascii="Times New Roman"/>
          <w:b w:val="false"/>
          <w:i w:val="false"/>
          <w:color w:val="000000"/>
          <w:sz w:val="28"/>
        </w:rPr>
        <w:t>
      ұялы телефон нөміріне мультимедиялық хабарламамен ___________;</w:t>
      </w:r>
    </w:p>
    <w:p>
      <w:pPr>
        <w:spacing w:after="0"/>
        <w:ind w:left="0"/>
        <w:jc w:val="both"/>
      </w:pPr>
      <w:r>
        <w:rPr>
          <w:rFonts w:ascii="Times New Roman"/>
          <w:b w:val="false"/>
          <w:i w:val="false"/>
          <w:color w:val="000000"/>
          <w:sz w:val="28"/>
        </w:rPr>
        <w:t>
      қолданыстағы мессенджерлерді пайдаланатын ұялы телефон нөміріне ________;</w:t>
      </w:r>
    </w:p>
    <w:p>
      <w:pPr>
        <w:spacing w:after="0"/>
        <w:ind w:left="0"/>
        <w:jc w:val="both"/>
      </w:pPr>
      <w:r>
        <w:rPr>
          <w:rFonts w:ascii="Times New Roman"/>
          <w:b w:val="false"/>
          <w:i w:val="false"/>
          <w:color w:val="000000"/>
          <w:sz w:val="28"/>
        </w:rPr>
        <w:t>
      электрондық поштаға ____________;</w:t>
      </w:r>
    </w:p>
    <w:p>
      <w:pPr>
        <w:spacing w:after="0"/>
        <w:ind w:left="0"/>
        <w:jc w:val="both"/>
      </w:pPr>
      <w:r>
        <w:rPr>
          <w:rFonts w:ascii="Times New Roman"/>
          <w:b w:val="false"/>
          <w:i w:val="false"/>
          <w:color w:val="000000"/>
          <w:sz w:val="28"/>
        </w:rPr>
        <w:t>
      пошта мекенжайына 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 желілеріне қосудың техникалық шарттарын беруге арналған өтінішке сауалнама парағы</w:t>
      </w:r>
    </w:p>
    <w:p>
      <w:pPr>
        <w:spacing w:after="0"/>
        <w:ind w:left="0"/>
        <w:jc w:val="both"/>
      </w:pPr>
      <w:r>
        <w:rPr>
          <w:rFonts w:ascii="Times New Roman"/>
          <w:b w:val="false"/>
          <w:i w:val="false"/>
          <w:color w:val="ff0000"/>
          <w:sz w:val="28"/>
        </w:rPr>
        <w:t xml:space="preserve">
      Ескерту. 3-қосымшамен толықтырылды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4"/>
        <w:gridCol w:w="1076"/>
      </w:tblGrid>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бойынша құрылыс мерзімі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құқық белгілейтін құжаттар (реконструкция)</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ауданы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 (нөмірлер, кабинеттер) саны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2595"/>
        <w:gridCol w:w="8415"/>
      </w:tblGrid>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r>
              <w:br/>
            </w:r>
            <w:r>
              <w:rPr>
                <w:rFonts w:ascii="Times New Roman"/>
                <w:b w:val="false"/>
                <w:i w:val="false"/>
                <w:color w:val="000000"/>
                <w:sz w:val="20"/>
              </w:rPr>
              <w:t>
құрылыс кезінде кезек бойынша қосымша</w:t>
            </w:r>
            <w:r>
              <w:br/>
            </w:r>
            <w:r>
              <w:rPr>
                <w:rFonts w:ascii="Times New Roman"/>
                <w:b w:val="false"/>
                <w:i w:val="false"/>
                <w:color w:val="000000"/>
                <w:sz w:val="20"/>
              </w:rPr>
              <w:t>
реконструк-ция кезінде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қуат, кВт</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сипаты (фаза)</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үш фазалы, тұрақты, уақытша, маусымдық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бойынша санат</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 ___ кВт (кВА),</w:t>
            </w:r>
            <w:r>
              <w:br/>
            </w:r>
            <w:r>
              <w:rPr>
                <w:rFonts w:ascii="Times New Roman"/>
                <w:b w:val="false"/>
                <w:i w:val="false"/>
                <w:color w:val="000000"/>
                <w:sz w:val="20"/>
              </w:rPr>
              <w:t>
ІІ санат ___ кВт (кВА),</w:t>
            </w:r>
            <w:r>
              <w:br/>
            </w:r>
            <w:r>
              <w:rPr>
                <w:rFonts w:ascii="Times New Roman"/>
                <w:b w:val="false"/>
                <w:i w:val="false"/>
                <w:color w:val="000000"/>
                <w:sz w:val="20"/>
              </w:rPr>
              <w:t>
ІІІ санат 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пайдалануға берілгеннен кейінгі максималды жүктеме (қолданыстағы жүктемені ескере отырып, өсу қорытындысымен)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ж.____ кВт,</w:t>
            </w:r>
            <w:r>
              <w:br/>
            </w:r>
            <w:r>
              <w:rPr>
                <w:rFonts w:ascii="Times New Roman"/>
                <w:b w:val="false"/>
                <w:i w:val="false"/>
                <w:color w:val="000000"/>
                <w:sz w:val="20"/>
              </w:rPr>
              <w:t xml:space="preserve">
20__ ж.____ кВт, </w:t>
            </w:r>
            <w:r>
              <w:br/>
            </w:r>
            <w:r>
              <w:rPr>
                <w:rFonts w:ascii="Times New Roman"/>
                <w:b w:val="false"/>
                <w:i w:val="false"/>
                <w:color w:val="000000"/>
                <w:sz w:val="20"/>
              </w:rPr>
              <w:t>
20__ ж.____ кВт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максималды жүктемелерден электр қабылдағыштарға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 ___ кВт (кВА),</w:t>
            </w:r>
            <w:r>
              <w:br/>
            </w:r>
            <w:r>
              <w:rPr>
                <w:rFonts w:ascii="Times New Roman"/>
                <w:b w:val="false"/>
                <w:i w:val="false"/>
                <w:color w:val="000000"/>
                <w:sz w:val="20"/>
              </w:rPr>
              <w:t>
ІІ санат___ кВт (кВА),</w:t>
            </w:r>
            <w:r>
              <w:br/>
            </w:r>
            <w:r>
              <w:rPr>
                <w:rFonts w:ascii="Times New Roman"/>
                <w:b w:val="false"/>
                <w:i w:val="false"/>
                <w:color w:val="000000"/>
                <w:sz w:val="20"/>
              </w:rPr>
              <w:t>
ІІІ санат 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қазандықтарды, электркалориферлерді,</w:t>
            </w:r>
            <w:r>
              <w:br/>
            </w:r>
            <w:r>
              <w:rPr>
                <w:rFonts w:ascii="Times New Roman"/>
                <w:b w:val="false"/>
                <w:i w:val="false"/>
                <w:color w:val="000000"/>
                <w:sz w:val="20"/>
              </w:rPr>
              <w:t>
электр плиталарды, электр пештерді,</w:t>
            </w:r>
            <w:r>
              <w:br/>
            </w:r>
            <w:r>
              <w:rPr>
                <w:rFonts w:ascii="Times New Roman"/>
                <w:b w:val="false"/>
                <w:i w:val="false"/>
                <w:color w:val="000000"/>
                <w:sz w:val="20"/>
              </w:rPr>
              <w:t>
электр қыздырғыштарды орнату болжанып отыр (қажеттінің астын сызу)</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қуатының ___ дана мөлшерінде,_____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максималды жүктеме</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трансформаторлардың рұқсат етілген қуаты</w:t>
            </w:r>
          </w:p>
        </w:tc>
        <w:tc>
          <w:tcPr>
            <w:tcW w:w="8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 ТҚС-да</w:t>
            </w:r>
            <w:r>
              <w:br/>
            </w:r>
            <w:r>
              <w:rPr>
                <w:rFonts w:ascii="Times New Roman"/>
                <w:b w:val="false"/>
                <w:i w:val="false"/>
                <w:color w:val="000000"/>
                <w:sz w:val="20"/>
              </w:rPr>
              <w:t>
_________________ кВА</w:t>
            </w:r>
            <w:r>
              <w:br/>
            </w:r>
            <w:r>
              <w:rPr>
                <w:rFonts w:ascii="Times New Roman"/>
                <w:b w:val="false"/>
                <w:i w:val="false"/>
                <w:color w:val="000000"/>
                <w:sz w:val="20"/>
              </w:rPr>
              <w:t>
№ ____________ ТҚС-да</w:t>
            </w:r>
            <w:r>
              <w:br/>
            </w:r>
            <w:r>
              <w:rPr>
                <w:rFonts w:ascii="Times New Roman"/>
                <w:b w:val="false"/>
                <w:i w:val="false"/>
                <w:color w:val="000000"/>
                <w:sz w:val="20"/>
              </w:rPr>
              <w:t>
_________________ кВА</w:t>
            </w:r>
          </w:p>
        </w:tc>
      </w:tr>
    </w:tbl>
    <w:p>
      <w:pPr>
        <w:spacing w:after="0"/>
        <w:ind w:left="0"/>
        <w:jc w:val="both"/>
      </w:pPr>
      <w:r>
        <w:rPr>
          <w:rFonts w:ascii="Times New Roman"/>
          <w:b w:val="false"/>
          <w:i w:val="false"/>
          <w:color w:val="000000"/>
          <w:sz w:val="28"/>
        </w:rPr>
        <w:t>
      Сауалнама парағына Ахуалдық жоспар мен өз бетінше немесе сараптама ұйымын тарту арқылы орындалған, мәлімделген электр қуатының есептеу-негіздемесі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w:t>
            </w:r>
            <w:r>
              <w:br/>
            </w:r>
            <w:r>
              <w:rPr>
                <w:rFonts w:ascii="Times New Roman"/>
                <w:b w:val="false"/>
                <w:i w:val="false"/>
                <w:color w:val="000000"/>
                <w:sz w:val="20"/>
              </w:rPr>
              <w:t>пайдалану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"Тұтынушыны сыртқы электрмен жабдықтау схемасының" мазмұны</w:t>
      </w:r>
    </w:p>
    <w:p>
      <w:pPr>
        <w:spacing w:after="0"/>
        <w:ind w:left="0"/>
        <w:jc w:val="both"/>
      </w:pPr>
      <w:r>
        <w:rPr>
          <w:rFonts w:ascii="Times New Roman"/>
          <w:b w:val="false"/>
          <w:i w:val="false"/>
          <w:color w:val="ff0000"/>
          <w:sz w:val="28"/>
        </w:rPr>
        <w:t xml:space="preserve">
      Ескерту. 4-қосымшамен толықтырылды – ҚР Энергетика министрінің 06.02.2020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қолданыстағы электрмен жабдықтаудың жай-күйін шолу және 3(5)-10 жылға даму перспективасы;</w:t>
      </w:r>
    </w:p>
    <w:p>
      <w:pPr>
        <w:spacing w:after="0"/>
        <w:ind w:left="0"/>
        <w:jc w:val="both"/>
      </w:pPr>
      <w:r>
        <w:rPr>
          <w:rFonts w:ascii="Times New Roman"/>
          <w:b w:val="false"/>
          <w:i w:val="false"/>
          <w:color w:val="000000"/>
          <w:sz w:val="28"/>
        </w:rPr>
        <w:t>
      2) тұтынушылардың электр жүктемелері және оның өтеу көздері;</w:t>
      </w:r>
    </w:p>
    <w:p>
      <w:pPr>
        <w:spacing w:after="0"/>
        <w:ind w:left="0"/>
        <w:jc w:val="both"/>
      </w:pPr>
      <w:r>
        <w:rPr>
          <w:rFonts w:ascii="Times New Roman"/>
          <w:b w:val="false"/>
          <w:i w:val="false"/>
          <w:color w:val="000000"/>
          <w:sz w:val="28"/>
        </w:rPr>
        <w:t>
      3) қуат және электр энергиясы балансы (қазіргі жай-күйі және 3(5)-10 жылға арналған перспективасы);</w:t>
      </w:r>
    </w:p>
    <w:p>
      <w:pPr>
        <w:spacing w:after="0"/>
        <w:ind w:left="0"/>
        <w:jc w:val="both"/>
      </w:pPr>
      <w:r>
        <w:rPr>
          <w:rFonts w:ascii="Times New Roman"/>
          <w:b w:val="false"/>
          <w:i w:val="false"/>
          <w:color w:val="000000"/>
          <w:sz w:val="28"/>
        </w:rPr>
        <w:t>
      4) сыртқы электрмен жабдықтау схемасының нұсқалары;</w:t>
      </w:r>
    </w:p>
    <w:p>
      <w:pPr>
        <w:spacing w:after="0"/>
        <w:ind w:left="0"/>
        <w:jc w:val="both"/>
      </w:pPr>
      <w:r>
        <w:rPr>
          <w:rFonts w:ascii="Times New Roman"/>
          <w:b w:val="false"/>
          <w:i w:val="false"/>
          <w:color w:val="000000"/>
          <w:sz w:val="28"/>
        </w:rPr>
        <w:t>
      5) ұсынылған сыртқы электр жабдықтау схемасының негіздемесі;</w:t>
      </w:r>
    </w:p>
    <w:p>
      <w:pPr>
        <w:spacing w:after="0"/>
        <w:ind w:left="0"/>
        <w:jc w:val="both"/>
      </w:pPr>
      <w:r>
        <w:rPr>
          <w:rFonts w:ascii="Times New Roman"/>
          <w:b w:val="false"/>
          <w:i w:val="false"/>
          <w:color w:val="000000"/>
          <w:sz w:val="28"/>
        </w:rPr>
        <w:t>
      6) қарастырылып жатқан ауданның іргелес электр желілерімен электр режимдерінің есептері (қалыпты, авариядан кейінгі режимдер);</w:t>
      </w:r>
    </w:p>
    <w:p>
      <w:pPr>
        <w:spacing w:after="0"/>
        <w:ind w:left="0"/>
        <w:jc w:val="both"/>
      </w:pPr>
      <w:r>
        <w:rPr>
          <w:rFonts w:ascii="Times New Roman"/>
          <w:b w:val="false"/>
          <w:i w:val="false"/>
          <w:color w:val="000000"/>
          <w:sz w:val="28"/>
        </w:rPr>
        <w:t>
      7) жабдықты таңдау үшін қысқа тұйықталу токтары деңгейлерінің есептеуі;</w:t>
      </w:r>
    </w:p>
    <w:p>
      <w:pPr>
        <w:spacing w:after="0"/>
        <w:ind w:left="0"/>
        <w:jc w:val="both"/>
      </w:pPr>
      <w:r>
        <w:rPr>
          <w:rFonts w:ascii="Times New Roman"/>
          <w:b w:val="false"/>
          <w:i w:val="false"/>
          <w:color w:val="000000"/>
          <w:sz w:val="28"/>
        </w:rPr>
        <w:t>
      8) релелік қорғаныс пен автоматика, аварияға қарсы автоматиканы орындау қағидаттары;</w:t>
      </w:r>
    </w:p>
    <w:p>
      <w:pPr>
        <w:spacing w:after="0"/>
        <w:ind w:left="0"/>
        <w:jc w:val="both"/>
      </w:pPr>
      <w:r>
        <w:rPr>
          <w:rFonts w:ascii="Times New Roman"/>
          <w:b w:val="false"/>
          <w:i w:val="false"/>
          <w:color w:val="000000"/>
          <w:sz w:val="28"/>
        </w:rPr>
        <w:t>
      9) диспетчерлік және технологиялық басқаруды ұйымдастыру қағидаттары;</w:t>
      </w:r>
    </w:p>
    <w:p>
      <w:pPr>
        <w:spacing w:after="0"/>
        <w:ind w:left="0"/>
        <w:jc w:val="both"/>
      </w:pPr>
      <w:r>
        <w:rPr>
          <w:rFonts w:ascii="Times New Roman"/>
          <w:b w:val="false"/>
          <w:i w:val="false"/>
          <w:color w:val="000000"/>
          <w:sz w:val="28"/>
        </w:rPr>
        <w:t>
      10) электр энергиясын есепке алу;</w:t>
      </w:r>
    </w:p>
    <w:p>
      <w:pPr>
        <w:spacing w:after="0"/>
        <w:ind w:left="0"/>
        <w:jc w:val="both"/>
      </w:pPr>
      <w:r>
        <w:rPr>
          <w:rFonts w:ascii="Times New Roman"/>
          <w:b w:val="false"/>
          <w:i w:val="false"/>
          <w:color w:val="000000"/>
          <w:sz w:val="28"/>
        </w:rPr>
        <w:t>
      11) энергия үнемдеу бойынша жоспарланатын іс-шаралар;</w:t>
      </w:r>
    </w:p>
    <w:p>
      <w:pPr>
        <w:spacing w:after="0"/>
        <w:ind w:left="0"/>
        <w:jc w:val="both"/>
      </w:pPr>
      <w:r>
        <w:rPr>
          <w:rFonts w:ascii="Times New Roman"/>
          <w:b w:val="false"/>
          <w:i w:val="false"/>
          <w:color w:val="000000"/>
          <w:sz w:val="28"/>
        </w:rPr>
        <w:t>
      12) электр желілік құрылыстың көлемі, құрылыс құнын ұлғайтып есептеу;</w:t>
      </w:r>
    </w:p>
    <w:p>
      <w:pPr>
        <w:spacing w:after="0"/>
        <w:ind w:left="0"/>
        <w:jc w:val="both"/>
      </w:pPr>
      <w:r>
        <w:rPr>
          <w:rFonts w:ascii="Times New Roman"/>
          <w:b w:val="false"/>
          <w:i w:val="false"/>
          <w:color w:val="000000"/>
          <w:sz w:val="28"/>
        </w:rPr>
        <w:t>
      13) қорытындылар;</w:t>
      </w:r>
    </w:p>
    <w:p>
      <w:pPr>
        <w:spacing w:after="0"/>
        <w:ind w:left="0"/>
        <w:jc w:val="both"/>
      </w:pPr>
      <w:r>
        <w:rPr>
          <w:rFonts w:ascii="Times New Roman"/>
          <w:b w:val="false"/>
          <w:i w:val="false"/>
          <w:color w:val="000000"/>
          <w:sz w:val="28"/>
        </w:rPr>
        <w:t>
      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